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6631E" w:rsidTr="00D12211">
        <w:tc>
          <w:tcPr>
            <w:tcW w:w="5495" w:type="dxa"/>
          </w:tcPr>
          <w:p w:rsidR="00C6631E" w:rsidRPr="00A74D31" w:rsidRDefault="002572D2" w:rsidP="0070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631E" w:rsidRPr="00A74D3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C5827" w:rsidRDefault="00C6631E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</w:t>
            </w:r>
          </w:p>
          <w:p w:rsidR="00C6631E" w:rsidRPr="00A74D31" w:rsidRDefault="00C6631E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6631E" w:rsidRPr="00A74D31" w:rsidRDefault="000B41B1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C58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72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6631E"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 Е.Е. Корж</w:t>
            </w:r>
          </w:p>
          <w:p w:rsidR="00C6631E" w:rsidRDefault="000B41B1" w:rsidP="000B4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C6631E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6631E">
              <w:rPr>
                <w:rFonts w:ascii="Times New Roman" w:hAnsi="Times New Roman" w:cs="Times New Roman"/>
                <w:sz w:val="28"/>
                <w:szCs w:val="28"/>
              </w:rPr>
              <w:t>_____ 2020</w:t>
            </w:r>
            <w:r w:rsidR="00C6631E"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</w:tcPr>
          <w:p w:rsidR="00C6631E" w:rsidRDefault="002572D2" w:rsidP="000B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631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6631E" w:rsidRDefault="001D4C3E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  <w:r w:rsidR="00C6631E" w:rsidRPr="008E131B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631E" w:rsidRPr="008E131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69</w:t>
            </w:r>
          </w:p>
          <w:p w:rsidR="000B41B1" w:rsidRDefault="004C7C8B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B41B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________ 2020 г. </w:t>
            </w:r>
          </w:p>
          <w:p w:rsidR="00C6631E" w:rsidRDefault="004C7C8B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41B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7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6631E" w:rsidRDefault="000B41B1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3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758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6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C3E">
              <w:rPr>
                <w:rFonts w:ascii="Times New Roman" w:hAnsi="Times New Roman" w:cs="Times New Roman"/>
                <w:sz w:val="28"/>
                <w:szCs w:val="28"/>
              </w:rPr>
              <w:t>И.В. Кореева</w:t>
            </w:r>
          </w:p>
          <w:p w:rsidR="00C6631E" w:rsidRPr="00A74D31" w:rsidRDefault="00C6631E" w:rsidP="00D12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D2" w:rsidRDefault="00C6631E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701C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324E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701C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54F89" w:rsidRPr="008E131B" w:rsidRDefault="002572D2" w:rsidP="0025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6324E3">
        <w:rPr>
          <w:rFonts w:ascii="Times New Roman" w:hAnsi="Times New Roman" w:cs="Times New Roman"/>
          <w:sz w:val="28"/>
          <w:szCs w:val="28"/>
        </w:rPr>
        <w:t>сад № 69 г. Уссурийска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1E" w:rsidRPr="008E131B">
        <w:rPr>
          <w:rFonts w:ascii="Times New Roman" w:hAnsi="Times New Roman" w:cs="Times New Roman"/>
          <w:sz w:val="28"/>
          <w:szCs w:val="28"/>
        </w:rPr>
        <w:t>Уссури</w:t>
      </w:r>
      <w:r w:rsidR="00354F89" w:rsidRPr="008E131B">
        <w:rPr>
          <w:rFonts w:ascii="Times New Roman" w:hAnsi="Times New Roman" w:cs="Times New Roman"/>
          <w:sz w:val="28"/>
          <w:szCs w:val="28"/>
        </w:rPr>
        <w:t xml:space="preserve">йского городского округа </w:t>
      </w:r>
    </w:p>
    <w:p w:rsidR="00C6631E" w:rsidRPr="002B2953" w:rsidRDefault="00354F89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hAnsi="Times New Roman" w:cs="Times New Roman"/>
          <w:sz w:val="28"/>
          <w:szCs w:val="28"/>
        </w:rPr>
        <w:t>на 2021</w:t>
      </w:r>
      <w:r w:rsidR="00C6631E" w:rsidRPr="008E131B">
        <w:rPr>
          <w:rFonts w:ascii="Times New Roman" w:hAnsi="Times New Roman" w:cs="Times New Roman"/>
          <w:sz w:val="28"/>
          <w:szCs w:val="28"/>
        </w:rPr>
        <w:t xml:space="preserve"> – 2023 годы</w:t>
      </w: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261"/>
        <w:gridCol w:w="3401"/>
      </w:tblGrid>
      <w:tr w:rsidR="002572D2" w:rsidTr="00475804">
        <w:trPr>
          <w:trHeight w:val="2675"/>
        </w:trPr>
        <w:tc>
          <w:tcPr>
            <w:tcW w:w="3691" w:type="dxa"/>
            <w:hideMark/>
          </w:tcPr>
          <w:p w:rsidR="002572D2" w:rsidRDefault="002572D2" w:rsidP="004C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СОГЛАСОВАНО</w:t>
            </w:r>
          </w:p>
          <w:p w:rsidR="002572D2" w:rsidRDefault="002572D2" w:rsidP="004C7C8B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572D2" w:rsidRDefault="002572D2" w:rsidP="004C7C8B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молодёжной политики</w:t>
            </w:r>
          </w:p>
          <w:p w:rsidR="002572D2" w:rsidRDefault="002572D2" w:rsidP="004C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Е.Г. Гончарова</w:t>
            </w:r>
          </w:p>
          <w:p w:rsidR="002572D2" w:rsidRDefault="002572D2" w:rsidP="004C7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2020 г.</w:t>
            </w:r>
          </w:p>
        </w:tc>
        <w:tc>
          <w:tcPr>
            <w:tcW w:w="3261" w:type="dxa"/>
            <w:hideMark/>
          </w:tcPr>
          <w:p w:rsidR="002572D2" w:rsidRDefault="002572D2" w:rsidP="00E8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СОГЛАСОВАНО</w:t>
            </w:r>
          </w:p>
          <w:p w:rsidR="002572D2" w:rsidRDefault="002572D2" w:rsidP="004C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2572D2" w:rsidRDefault="002572D2" w:rsidP="004C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и молодёжной политики</w:t>
            </w:r>
          </w:p>
          <w:p w:rsidR="002572D2" w:rsidRDefault="002572D2" w:rsidP="00E8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______Ю.В. Гончаренко</w:t>
            </w:r>
          </w:p>
          <w:p w:rsidR="002572D2" w:rsidRDefault="002572D2" w:rsidP="00E8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«_____»________2020 г.</w:t>
            </w:r>
          </w:p>
        </w:tc>
        <w:tc>
          <w:tcPr>
            <w:tcW w:w="3401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и дополнительного 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управления 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молодежной 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_________З.В. Шакура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 2020 г.</w:t>
            </w:r>
          </w:p>
        </w:tc>
      </w:tr>
      <w:tr w:rsidR="002572D2" w:rsidTr="00475804">
        <w:trPr>
          <w:trHeight w:val="3202"/>
        </w:trPr>
        <w:tc>
          <w:tcPr>
            <w:tcW w:w="3691" w:type="dxa"/>
            <w:hideMark/>
          </w:tcPr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дошкольного и дополнительного 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управления 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молодежной 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__________А.В. Федусенко</w:t>
            </w:r>
          </w:p>
          <w:p w:rsidR="002572D2" w:rsidRDefault="002572D2" w:rsidP="002A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2020 г.</w:t>
            </w:r>
          </w:p>
        </w:tc>
        <w:tc>
          <w:tcPr>
            <w:tcW w:w="3261" w:type="dxa"/>
          </w:tcPr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«Методический кабинет»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Я.А. Гринченко</w:t>
            </w:r>
          </w:p>
          <w:p w:rsidR="002572D2" w:rsidRDefault="002572D2" w:rsidP="00641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 2020 г.</w:t>
            </w:r>
          </w:p>
          <w:p w:rsidR="002572D2" w:rsidRDefault="002572D2" w:rsidP="00641AB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2572D2" w:rsidRDefault="002572D2" w:rsidP="00641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66E" w:rsidRDefault="002A766E" w:rsidP="002A766E">
      <w:pPr>
        <w:tabs>
          <w:tab w:val="left" w:pos="3360"/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58" w:rsidRDefault="002A766E" w:rsidP="002A766E">
      <w:pPr>
        <w:tabs>
          <w:tab w:val="left" w:pos="3360"/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11758" w:rsidSect="00B11758">
          <w:footerReference w:type="default" r:id="rId8"/>
          <w:pgSz w:w="11906" w:h="16838"/>
          <w:pgMar w:top="993" w:right="424" w:bottom="851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г. Уссурийск 2020</w:t>
      </w:r>
    </w:p>
    <w:p w:rsidR="00BC6DE3" w:rsidRPr="00BC6DE3" w:rsidRDefault="00BC6DE3" w:rsidP="002A766E">
      <w:pPr>
        <w:tabs>
          <w:tab w:val="left" w:pos="3360"/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DE3">
        <w:rPr>
          <w:rFonts w:ascii="Times New Roman" w:eastAsia="Calibri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6DE3" w:rsidRPr="00BC6DE3" w:rsidTr="00D12211">
        <w:tc>
          <w:tcPr>
            <w:tcW w:w="9628" w:type="dxa"/>
          </w:tcPr>
          <w:p w:rsidR="00BC6DE3" w:rsidRPr="00BC6DE3" w:rsidRDefault="00AC66DE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…………………………………………………3</w:t>
            </w:r>
          </w:p>
          <w:p w:rsidR="00781A09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 Характеристика проблемы,</w:t>
            </w:r>
            <w:r w:rsidR="00AC6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решение которой направлена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рограмма развития, и обоснование необходимости ее решения программными </w:t>
            </w:r>
          </w:p>
          <w:p w:rsidR="00BC6DE3" w:rsidRPr="00BC6DE3" w:rsidRDefault="00781A09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етодами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…………………………………………………………………………...7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проблемы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…………………………………………………...7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2.2. Анализ внешних факторов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…………………………………………………...9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2.3. Анализ внутренних факторов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……………………………………………….12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2.4. Организация образовательной деятельности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……………………………...15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2.5. Обеспечивающие структуры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………………………………………………..19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2.6. Характеристика структуры управления</w:t>
            </w:r>
            <w:r w:rsidR="008A514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……………………………………24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3. Основные</w:t>
            </w:r>
            <w:r w:rsidR="00AC6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 задачи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рограммы развития (с указанием сроков и этапов ее </w:t>
            </w:r>
            <w:r w:rsidR="00781A09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реализации)</w:t>
            </w:r>
            <w:r w:rsidR="008A5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……………………………………………………………………27</w:t>
            </w:r>
          </w:p>
          <w:p w:rsidR="00BC6DE3" w:rsidRPr="00BC6DE3" w:rsidRDefault="00AC66DE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Перечень мероприятий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</w:t>
            </w:r>
            <w:r w:rsidR="008A5141">
              <w:rPr>
                <w:rFonts w:ascii="Times New Roman" w:eastAsia="Calibri" w:hAnsi="Times New Roman" w:cs="Times New Roman"/>
                <w:sz w:val="28"/>
                <w:szCs w:val="28"/>
              </w:rPr>
              <w:t>.29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5. Обос</w:t>
            </w:r>
            <w:r w:rsidR="00AC66DE">
              <w:rPr>
                <w:rFonts w:ascii="Times New Roman" w:eastAsia="Calibri" w:hAnsi="Times New Roman" w:cs="Times New Roman"/>
                <w:sz w:val="28"/>
                <w:szCs w:val="28"/>
              </w:rPr>
              <w:t>нование ресурсного обеспечения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 w:rsidR="008A514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………………35</w:t>
            </w:r>
          </w:p>
          <w:p w:rsidR="00BC6DE3" w:rsidRPr="00BC6DE3" w:rsidRDefault="008A5141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. Оценка социально-экономич</w:t>
            </w:r>
            <w:r w:rsidR="00AC66DE">
              <w:rPr>
                <w:rFonts w:ascii="Times New Roman" w:eastAsia="Calibri" w:hAnsi="Times New Roman" w:cs="Times New Roman"/>
                <w:sz w:val="28"/>
                <w:szCs w:val="28"/>
              </w:rPr>
              <w:t>еской эффективности реализации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 w:rsidR="00781A0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………………………………………………………………………...40</w:t>
            </w:r>
          </w:p>
        </w:tc>
      </w:tr>
    </w:tbl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66E" w:rsidRDefault="002A766E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02B" w:rsidRDefault="0034002B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66E" w:rsidRDefault="002A766E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4C7C8B" w:rsidRDefault="00BC6DE3" w:rsidP="004C7C8B">
      <w:pPr>
        <w:pStyle w:val="a7"/>
        <w:numPr>
          <w:ilvl w:val="0"/>
          <w:numId w:val="55"/>
        </w:num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7C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Паспорт Программы развития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C6DE3" w:rsidRPr="00BC6DE3" w:rsidTr="00D12211">
        <w:tc>
          <w:tcPr>
            <w:tcW w:w="2376" w:type="dxa"/>
          </w:tcPr>
          <w:p w:rsidR="00BC6DE3" w:rsidRPr="001D4C3E" w:rsidRDefault="00BC6DE3" w:rsidP="000B41B1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t>Название Программы</w:t>
            </w:r>
          </w:p>
        </w:tc>
        <w:tc>
          <w:tcPr>
            <w:tcW w:w="7195" w:type="dxa"/>
          </w:tcPr>
          <w:p w:rsidR="00BC6DE3" w:rsidRPr="001D4C3E" w:rsidRDefault="00E608E1" w:rsidP="000B41B1">
            <w:pPr>
              <w:jc w:val="both"/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Муниципальное   бюджетное дошкольное образовательное учреждение детский сад №69 г. Уссурийска Уссурийского городского округа.</w:t>
            </w:r>
          </w:p>
          <w:p w:rsidR="00BC6DE3" w:rsidRPr="001D4C3E" w:rsidRDefault="00BC6DE3" w:rsidP="00BC6DE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C6DE3" w:rsidRPr="001D4C3E" w:rsidRDefault="00BC6DE3" w:rsidP="00BC6D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6DE3" w:rsidRPr="00BC6DE3" w:rsidTr="00D12211">
        <w:tc>
          <w:tcPr>
            <w:tcW w:w="2376" w:type="dxa"/>
          </w:tcPr>
          <w:p w:rsidR="00BC6DE3" w:rsidRPr="001D4C3E" w:rsidRDefault="00BC6DE3" w:rsidP="000B41B1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t>Статус Программы</w:t>
            </w:r>
          </w:p>
        </w:tc>
        <w:tc>
          <w:tcPr>
            <w:tcW w:w="7195" w:type="dxa"/>
          </w:tcPr>
          <w:p w:rsidR="00BC6DE3" w:rsidRPr="001D4C3E" w:rsidRDefault="00DC774E" w:rsidP="000B41B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Нормативный документ </w:t>
            </w:r>
            <w:r w:rsidR="004C7C8B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ДОУ,</w:t>
            </w:r>
            <w:r w:rsidR="00E608E1" w:rsidRPr="001D4C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переходящего в инновационный режим жизнедеятельности. Стратегический план осуществл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ения основных нововведений в ДОУ</w:t>
            </w:r>
            <w:r w:rsidR="00E608E1" w:rsidRPr="001D4C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BC6DE3" w:rsidRPr="001D4C3E" w:rsidRDefault="00BC6DE3" w:rsidP="00BC6DE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C6DE3" w:rsidRPr="001D4C3E" w:rsidRDefault="00BC6DE3" w:rsidP="007905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08E1" w:rsidRPr="00BC6DE3" w:rsidTr="00D12211">
        <w:tc>
          <w:tcPr>
            <w:tcW w:w="2376" w:type="dxa"/>
          </w:tcPr>
          <w:p w:rsidR="00E608E1" w:rsidRPr="001D4C3E" w:rsidRDefault="00E608E1" w:rsidP="000B41B1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8E1" w:rsidRPr="00711BCC" w:rsidRDefault="00E608E1" w:rsidP="00711BCC">
            <w:pPr>
              <w:pStyle w:val="a7"/>
              <w:numPr>
                <w:ilvl w:val="0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закон Российской Федерации от 29.12.2012 года №273-ФЗ «Об образовании в Российской Федерации»; 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Конвенция о правах ребенка; 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Конституция Российской Федерации; </w:t>
            </w:r>
          </w:p>
          <w:p w:rsidR="00AC66DE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>Концепция у</w:t>
            </w:r>
            <w:r w:rsidR="00AC66DE" w:rsidRPr="00711BCC">
              <w:rPr>
                <w:rFonts w:eastAsia="Times New Roman"/>
                <w:sz w:val="28"/>
                <w:szCs w:val="28"/>
                <w:lang w:eastAsia="ru-RU"/>
              </w:rPr>
              <w:t>правления качеством образования;</w:t>
            </w:r>
          </w:p>
          <w:p w:rsidR="00E608E1" w:rsidRPr="00711BCC" w:rsidRDefault="00AC66DE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Стратегия развития воспитания в РФ на период до 2025 </w:t>
            </w:r>
            <w:r w:rsidR="00711BCC">
              <w:rPr>
                <w:rFonts w:eastAsia="Times New Roman"/>
                <w:sz w:val="28"/>
                <w:szCs w:val="28"/>
                <w:lang w:eastAsia="ru-RU"/>
              </w:rPr>
              <w:t xml:space="preserve">год, утверждено </w:t>
            </w:r>
            <w:r w:rsidR="00711BCC" w:rsidRPr="00711BCC">
              <w:rPr>
                <w:rFonts w:eastAsia="Times New Roman"/>
                <w:sz w:val="28"/>
                <w:szCs w:val="28"/>
                <w:lang w:eastAsia="ru-RU"/>
              </w:rPr>
              <w:t>распоряжением Правительства РФ от 29.05.2015 г № 996-р</w:t>
            </w:r>
          </w:p>
          <w:p w:rsidR="00E608E1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>Порядок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</w:t>
            </w:r>
            <w:r w:rsidR="00AC66DE" w:rsidRPr="00711BCC">
              <w:rPr>
                <w:rFonts w:eastAsia="Times New Roman"/>
                <w:sz w:val="28"/>
                <w:szCs w:val="28"/>
                <w:lang w:eastAsia="ru-RU"/>
              </w:rPr>
              <w:t>я и науки Российской Федерации от 30.08.2013 №1014)</w:t>
            </w:r>
          </w:p>
          <w:p w:rsidR="00711BCC" w:rsidRDefault="00711BCC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Концепция развития дополнительного образования детей в РФ, утверждено распоряжением Правительства РФ от 04.03.2014 г № 1726-р</w:t>
            </w:r>
          </w:p>
          <w:p w:rsidR="00711BCC" w:rsidRPr="00711BCC" w:rsidRDefault="00711BCC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«Развития системы образования Уссурийского городского округа» на 2016- 2022 годы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>Указ Президента РФ от 01.06.2012г.№761 «О национальной ст</w:t>
            </w:r>
            <w:r w:rsidR="00DC774E" w:rsidRPr="00711BCC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атегии действий в интересах детей на 2012-2017гг» 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 от 17 октября 2013г. №1155. 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от 15 мая 2013 г. N 26 </w:t>
            </w:r>
          </w:p>
          <w:p w:rsidR="00E608E1" w:rsidRPr="00711BCC" w:rsidRDefault="00E608E1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1BCC">
              <w:rPr>
                <w:rFonts w:eastAsia="Times New Roman"/>
                <w:sz w:val="28"/>
                <w:szCs w:val="28"/>
                <w:lang w:eastAsia="ru-RU"/>
              </w:rPr>
              <w:t>Распоряжение Правител</w:t>
            </w:r>
            <w:r w:rsidR="00DC774E" w:rsidRPr="00711BCC">
              <w:rPr>
                <w:rFonts w:eastAsia="Times New Roman"/>
                <w:sz w:val="28"/>
                <w:szCs w:val="28"/>
                <w:lang w:eastAsia="ru-RU"/>
              </w:rPr>
              <w:t>ьства РФ от 30.12.2012 №2620-р «</w:t>
            </w:r>
            <w:r w:rsidRPr="00711BCC">
              <w:rPr>
                <w:rFonts w:eastAsia="Times New Roman"/>
                <w:sz w:val="28"/>
                <w:szCs w:val="28"/>
                <w:lang w:eastAsia="ru-RU"/>
              </w:rPr>
              <w:t>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E608E1" w:rsidRPr="00711BCC" w:rsidRDefault="00711BCC" w:rsidP="00711BCC">
            <w:pPr>
              <w:pStyle w:val="a7"/>
              <w:numPr>
                <w:ilvl w:val="1"/>
                <w:numId w:val="60"/>
              </w:numPr>
              <w:spacing w:before="150" w:after="150"/>
              <w:ind w:right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·</w:t>
            </w:r>
            <w:r w:rsidR="00DC774E" w:rsidRPr="00711BCC">
              <w:rPr>
                <w:rFonts w:eastAsia="Times New Roman"/>
                <w:sz w:val="28"/>
                <w:szCs w:val="28"/>
                <w:lang w:eastAsia="ru-RU"/>
              </w:rPr>
              <w:t>Устав ДОУ</w:t>
            </w:r>
          </w:p>
        </w:tc>
      </w:tr>
      <w:tr w:rsidR="00E608E1" w:rsidRPr="00BC6DE3" w:rsidTr="00D12211">
        <w:tc>
          <w:tcPr>
            <w:tcW w:w="2376" w:type="dxa"/>
          </w:tcPr>
          <w:p w:rsidR="00E608E1" w:rsidRPr="001D4C3E" w:rsidRDefault="00E608E1" w:rsidP="00E608E1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95" w:type="dxa"/>
          </w:tcPr>
          <w:p w:rsidR="000B41B1" w:rsidRDefault="00CF7D9A" w:rsidP="000B41B1">
            <w:pPr>
              <w:jc w:val="both"/>
              <w:rPr>
                <w:sz w:val="28"/>
                <w:szCs w:val="28"/>
              </w:rPr>
            </w:pPr>
            <w:r w:rsidRPr="001D4C3E">
              <w:rPr>
                <w:sz w:val="28"/>
                <w:szCs w:val="28"/>
              </w:rPr>
              <w:t>Административное управление</w:t>
            </w:r>
            <w:r w:rsidR="000B41B1">
              <w:rPr>
                <w:sz w:val="28"/>
                <w:szCs w:val="28"/>
              </w:rPr>
              <w:t xml:space="preserve"> </w:t>
            </w:r>
            <w:r w:rsidRPr="001D4C3E">
              <w:rPr>
                <w:sz w:val="28"/>
                <w:szCs w:val="28"/>
              </w:rPr>
              <w:t>- заведующий И.В Кореева, заместитель заведующего по финансовой части –</w:t>
            </w:r>
            <w:r w:rsidR="000B41B1">
              <w:rPr>
                <w:sz w:val="28"/>
                <w:szCs w:val="28"/>
              </w:rPr>
              <w:t xml:space="preserve"> </w:t>
            </w:r>
            <w:r w:rsidRPr="001D4C3E">
              <w:rPr>
                <w:sz w:val="28"/>
                <w:szCs w:val="28"/>
              </w:rPr>
              <w:t>Е.</w:t>
            </w:r>
            <w:r w:rsidR="00FC4314" w:rsidRPr="001D4C3E">
              <w:rPr>
                <w:sz w:val="28"/>
                <w:szCs w:val="28"/>
              </w:rPr>
              <w:t>А Кутало, стар</w:t>
            </w:r>
            <w:r w:rsidR="000B41B1">
              <w:rPr>
                <w:sz w:val="28"/>
                <w:szCs w:val="28"/>
              </w:rPr>
              <w:t>ший воспитатель – Пушкарёва А.В.</w:t>
            </w:r>
          </w:p>
          <w:p w:rsidR="00E608E1" w:rsidRPr="000B41B1" w:rsidRDefault="00FC4314" w:rsidP="000B41B1">
            <w:pPr>
              <w:jc w:val="both"/>
              <w:rPr>
                <w:sz w:val="28"/>
                <w:szCs w:val="28"/>
              </w:rPr>
            </w:pPr>
            <w:r w:rsidRPr="001D4C3E">
              <w:rPr>
                <w:sz w:val="28"/>
                <w:szCs w:val="28"/>
              </w:rPr>
              <w:t>Оперативное управление – заместитель заведующего по хозяйственной части Е.Г.Слинько.</w:t>
            </w:r>
            <w:r w:rsidR="00CF7D9A" w:rsidRPr="001D4C3E">
              <w:rPr>
                <w:sz w:val="28"/>
                <w:szCs w:val="28"/>
              </w:rPr>
              <w:t xml:space="preserve"> Дошкольное </w:t>
            </w:r>
            <w:r w:rsidR="00DC774E">
              <w:rPr>
                <w:sz w:val="28"/>
                <w:szCs w:val="28"/>
              </w:rPr>
              <w:t xml:space="preserve">образовательное </w:t>
            </w:r>
            <w:r w:rsidR="00CF7D9A" w:rsidRPr="001D4C3E">
              <w:rPr>
                <w:sz w:val="28"/>
                <w:szCs w:val="28"/>
              </w:rPr>
              <w:t xml:space="preserve">учреждение </w:t>
            </w:r>
            <w:r w:rsidRPr="001D4C3E">
              <w:rPr>
                <w:sz w:val="28"/>
                <w:szCs w:val="28"/>
              </w:rPr>
              <w:t>функционирует с 1989</w:t>
            </w:r>
            <w:r w:rsidR="00CF7D9A" w:rsidRPr="001D4C3E">
              <w:rPr>
                <w:sz w:val="28"/>
                <w:szCs w:val="28"/>
              </w:rPr>
              <w:t xml:space="preserve"> года. В детском саду реализуется основная общеобразовательная программа дошкольного образования.</w:t>
            </w:r>
          </w:p>
          <w:p w:rsidR="00E608E1" w:rsidRPr="001D4C3E" w:rsidRDefault="00E608E1" w:rsidP="00E608E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08E1" w:rsidRPr="00FC4314" w:rsidTr="00D12211">
        <w:tc>
          <w:tcPr>
            <w:tcW w:w="2376" w:type="dxa"/>
          </w:tcPr>
          <w:p w:rsidR="006F3F29" w:rsidRDefault="006F3F29" w:rsidP="00E608E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Цель:</w:t>
            </w:r>
          </w:p>
          <w:p w:rsidR="006F3F29" w:rsidRP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6F3F29" w:rsidRDefault="006F3F29" w:rsidP="006F3F29">
            <w:pPr>
              <w:rPr>
                <w:rFonts w:eastAsia="Calibri"/>
                <w:sz w:val="28"/>
                <w:szCs w:val="28"/>
              </w:rPr>
            </w:pPr>
          </w:p>
          <w:p w:rsidR="00E608E1" w:rsidRPr="006F3F29" w:rsidRDefault="006F3F29" w:rsidP="006F3F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Задачи: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F29" w:rsidRDefault="00467C65" w:rsidP="00E608E1">
            <w:pPr>
              <w:spacing w:before="150" w:after="150"/>
              <w:ind w:left="150" w:right="150"/>
              <w:rPr>
                <w:rFonts w:eastAsia="Times New Roman"/>
                <w:sz w:val="28"/>
                <w:szCs w:val="28"/>
                <w:lang w:eastAsia="ru-RU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Воспитание здорового, всесторонне развитого, готового к самореализации ребенка при практической реализации мод</w:t>
            </w:r>
            <w:r>
              <w:rPr>
                <w:rFonts w:eastAsia="Times New Roman"/>
                <w:iCs/>
                <w:sz w:val="28"/>
                <w:szCs w:val="28"/>
                <w:lang w:eastAsia="ar-SA"/>
              </w:rPr>
              <w:t xml:space="preserve">ели оздоровительного учреждения. </w:t>
            </w: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Развивать эмоционально-ценностное отношение к семье, родному дому, Родине, через формирование патриотического сознания и подготовить дошкольника к жизни в условиях многонационального общества.</w:t>
            </w:r>
          </w:p>
          <w:p w:rsidR="006F3F29" w:rsidRPr="00D12211" w:rsidRDefault="006F3F29" w:rsidP="006F3F29">
            <w:pPr>
              <w:numPr>
                <w:ilvl w:val="0"/>
                <w:numId w:val="42"/>
              </w:numPr>
              <w:tabs>
                <w:tab w:val="left" w:pos="567"/>
              </w:tabs>
              <w:suppressAutoHyphens/>
              <w:ind w:left="0" w:firstLine="774"/>
              <w:contextualSpacing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Создать систему лечебно-профилактической и педагогической работы по сохранению и укреплению здоровья ребенка, приобщению его к общечеловеческим ценностям;</w:t>
            </w:r>
          </w:p>
          <w:p w:rsidR="006F3F29" w:rsidRPr="00D12211" w:rsidRDefault="006F3F29" w:rsidP="006F3F29">
            <w:pPr>
              <w:numPr>
                <w:ilvl w:val="0"/>
                <w:numId w:val="42"/>
              </w:numPr>
              <w:tabs>
                <w:tab w:val="left" w:pos="567"/>
              </w:tabs>
              <w:suppressAutoHyphens/>
              <w:ind w:left="0" w:firstLine="774"/>
              <w:contextualSpacing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Организовать психолого-профилактическую работу, отработать систему коррекционных мероприятий для детей, имеющих отклонения в здоровье.</w:t>
            </w:r>
          </w:p>
          <w:p w:rsidR="006F3F29" w:rsidRPr="00D12211" w:rsidRDefault="006F3F29" w:rsidP="006F3F29">
            <w:pPr>
              <w:numPr>
                <w:ilvl w:val="0"/>
                <w:numId w:val="42"/>
              </w:numPr>
              <w:tabs>
                <w:tab w:val="left" w:pos="567"/>
              </w:tabs>
              <w:suppressAutoHyphens/>
              <w:ind w:left="0" w:firstLine="774"/>
              <w:contextualSpacing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Создать условия для эмоционального благополучия детей во взаимодействиях всех субъектов воспитания: ребенок-педагог, ребенок-ребенок, ребенок-родитель, педагог-родитель.</w:t>
            </w:r>
          </w:p>
          <w:p w:rsidR="006F3F29" w:rsidRPr="00D12211" w:rsidRDefault="006F3F29" w:rsidP="006F3F29">
            <w:pPr>
              <w:numPr>
                <w:ilvl w:val="0"/>
                <w:numId w:val="42"/>
              </w:numPr>
              <w:tabs>
                <w:tab w:val="left" w:pos="567"/>
              </w:tabs>
              <w:suppressAutoHyphens/>
              <w:ind w:left="0" w:firstLine="774"/>
              <w:contextualSpacing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lastRenderedPageBreak/>
              <w:t>Организовать систему мероприятий по педагогическому, психологическому просвещению семьи.</w:t>
            </w:r>
          </w:p>
          <w:p w:rsidR="006F3F29" w:rsidRPr="00D12211" w:rsidRDefault="006F3F29" w:rsidP="006F3F29">
            <w:pPr>
              <w:numPr>
                <w:ilvl w:val="0"/>
                <w:numId w:val="42"/>
              </w:numPr>
              <w:tabs>
                <w:tab w:val="left" w:pos="567"/>
              </w:tabs>
              <w:suppressAutoHyphens/>
              <w:ind w:left="0" w:firstLine="774"/>
              <w:contextualSpacing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Создать материально-техническую базу, способствующую психическому и физическому здоровью.</w:t>
            </w:r>
          </w:p>
          <w:p w:rsidR="006F3F29" w:rsidRPr="00D12211" w:rsidRDefault="006F3F29" w:rsidP="006F3F29">
            <w:pPr>
              <w:numPr>
                <w:ilvl w:val="0"/>
                <w:numId w:val="13"/>
              </w:numPr>
              <w:tabs>
                <w:tab w:val="left" w:pos="567"/>
              </w:tabs>
              <w:suppressAutoHyphens/>
              <w:ind w:left="0" w:firstLine="774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Дать доступные пониманию знания о малой Родине, России, государственной символике, Российской армии;</w:t>
            </w:r>
          </w:p>
          <w:p w:rsidR="006F3F29" w:rsidRPr="00D12211" w:rsidRDefault="006F3F29" w:rsidP="006F3F29">
            <w:pPr>
              <w:numPr>
                <w:ilvl w:val="0"/>
                <w:numId w:val="13"/>
              </w:numPr>
              <w:tabs>
                <w:tab w:val="left" w:pos="567"/>
              </w:tabs>
              <w:suppressAutoHyphens/>
              <w:ind w:left="0" w:firstLine="774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Развивать познавательные интересы, потребности к изучению культурно-исторических традиций своего и других народов, познакомить с системой обычаев, включающей праздники, обряды, формы досуга;</w:t>
            </w:r>
          </w:p>
          <w:p w:rsidR="006F3F29" w:rsidRPr="00D12211" w:rsidRDefault="006F3F29" w:rsidP="006F3F29">
            <w:pPr>
              <w:numPr>
                <w:ilvl w:val="0"/>
                <w:numId w:val="13"/>
              </w:numPr>
              <w:tabs>
                <w:tab w:val="left" w:pos="567"/>
              </w:tabs>
              <w:suppressAutoHyphens/>
              <w:ind w:left="0" w:firstLine="774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Воспитывать любовь, уважение к своей нации, понимание своих национальных особенностей, чувства собственного достоинства, как представителя своего народа, и толерантное отношение к представителям других национальностей;</w:t>
            </w:r>
          </w:p>
          <w:p w:rsidR="006F3F29" w:rsidRPr="00D12211" w:rsidRDefault="006F3F29" w:rsidP="006F3F29">
            <w:pPr>
              <w:numPr>
                <w:ilvl w:val="0"/>
                <w:numId w:val="13"/>
              </w:numPr>
              <w:tabs>
                <w:tab w:val="left" w:pos="567"/>
              </w:tabs>
              <w:suppressAutoHyphens/>
              <w:ind w:left="0" w:firstLine="774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Совершенствовать профессиональную компетентность педагогов в вопросах патриотического воспитания детей дошкольного возраста в соответствии с актуальными тенденциями развития современного общества;</w:t>
            </w:r>
          </w:p>
          <w:p w:rsidR="006F3F29" w:rsidRPr="00D12211" w:rsidRDefault="006F3F29" w:rsidP="006F3F29">
            <w:pPr>
              <w:numPr>
                <w:ilvl w:val="0"/>
                <w:numId w:val="13"/>
              </w:numPr>
              <w:tabs>
                <w:tab w:val="left" w:pos="567"/>
              </w:tabs>
              <w:suppressAutoHyphens/>
              <w:ind w:left="0" w:firstLine="774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iCs/>
                <w:sz w:val="28"/>
                <w:szCs w:val="28"/>
                <w:lang w:eastAsia="ar-SA"/>
              </w:rPr>
              <w:t>Повысить компетентность родителей в области патриотического воспитания.</w:t>
            </w:r>
          </w:p>
          <w:p w:rsidR="00E608E1" w:rsidRPr="006F3F29" w:rsidRDefault="00E608E1" w:rsidP="006F3F2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08E1" w:rsidRPr="00FC4314" w:rsidTr="00D12211">
        <w:tc>
          <w:tcPr>
            <w:tcW w:w="2376" w:type="dxa"/>
          </w:tcPr>
          <w:p w:rsidR="00E608E1" w:rsidRPr="001D4C3E" w:rsidRDefault="00E608E1" w:rsidP="00E608E1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7195" w:type="dxa"/>
          </w:tcPr>
          <w:p w:rsidR="00D3177A" w:rsidRPr="001D4C3E" w:rsidRDefault="00D3177A" w:rsidP="00D3177A">
            <w:pPr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Про</w:t>
            </w:r>
            <w:r w:rsidR="00DC774E">
              <w:rPr>
                <w:rFonts w:eastAsia="Times New Roman"/>
                <w:sz w:val="28"/>
                <w:szCs w:val="28"/>
              </w:rPr>
              <w:t>грамма реализуется в период 2020</w:t>
            </w:r>
            <w:r w:rsidRPr="001D4C3E">
              <w:rPr>
                <w:rFonts w:eastAsia="Times New Roman"/>
                <w:sz w:val="28"/>
                <w:szCs w:val="28"/>
              </w:rPr>
              <w:t>-2023 гг.</w:t>
            </w:r>
          </w:p>
          <w:p w:rsidR="00E608E1" w:rsidRPr="001D4C3E" w:rsidRDefault="00E608E1" w:rsidP="00E608E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608E1" w:rsidRPr="001D4C3E" w:rsidRDefault="00E608E1" w:rsidP="00E608E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608E1" w:rsidRPr="001D4C3E" w:rsidRDefault="00E608E1" w:rsidP="007905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177A" w:rsidRPr="00FC4314" w:rsidTr="00D12211">
        <w:tc>
          <w:tcPr>
            <w:tcW w:w="2376" w:type="dxa"/>
          </w:tcPr>
          <w:p w:rsidR="00D3177A" w:rsidRPr="001D4C3E" w:rsidRDefault="00D3177A" w:rsidP="00D3177A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79" w:rsidRPr="00734F79" w:rsidRDefault="00734F79" w:rsidP="00734F79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734F79">
              <w:rPr>
                <w:rFonts w:eastAsia="Times New Roman"/>
                <w:sz w:val="28"/>
                <w:szCs w:val="28"/>
                <w:lang w:eastAsia="ar-SA"/>
              </w:rPr>
              <w:t xml:space="preserve">          I этап – сентябрь 2020г. – декабрь 2021г. Организационно-аналитический</w:t>
            </w:r>
          </w:p>
          <w:p w:rsidR="00734F79" w:rsidRPr="001F48B0" w:rsidRDefault="00734F79" w:rsidP="00734F79">
            <w:pPr>
              <w:suppressAutoHyphens/>
              <w:ind w:firstLine="708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12211">
              <w:rPr>
                <w:rFonts w:eastAsia="Times New Roman"/>
                <w:sz w:val="28"/>
                <w:szCs w:val="28"/>
                <w:u w:val="single"/>
                <w:lang w:eastAsia="ar-SA"/>
              </w:rPr>
              <w:t>Цель:</w:t>
            </w:r>
            <w:r w:rsidRPr="00D12211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12211">
              <w:rPr>
                <w:rFonts w:eastAsia="Times New Roman"/>
                <w:sz w:val="28"/>
                <w:szCs w:val="28"/>
                <w:lang w:eastAsia="ar-SA"/>
              </w:rPr>
              <w:t xml:space="preserve">определение возможностей дошкольного учреждения и готовности коллектива детского сада для реализации задач программы развития. </w:t>
            </w:r>
          </w:p>
          <w:p w:rsidR="00734F79" w:rsidRPr="00734F79" w:rsidRDefault="00734F79" w:rsidP="00734F79">
            <w:pPr>
              <w:tabs>
                <w:tab w:val="left" w:pos="567"/>
              </w:tabs>
              <w:suppressAutoHyphens/>
              <w:ind w:firstLine="709"/>
              <w:contextualSpacing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34F79">
              <w:rPr>
                <w:rFonts w:eastAsia="Times New Roman"/>
                <w:sz w:val="28"/>
                <w:szCs w:val="28"/>
                <w:lang w:eastAsia="ar-SA"/>
              </w:rPr>
              <w:t>II этап – декабрь 2021г. – май 2022г.  Проектно-моделирующий</w:t>
            </w:r>
          </w:p>
          <w:p w:rsidR="00734F79" w:rsidRPr="00D12211" w:rsidRDefault="00734F79" w:rsidP="00734F79">
            <w:pPr>
              <w:suppressAutoHyphens/>
              <w:ind w:firstLine="709"/>
              <w:jc w:val="both"/>
              <w:rPr>
                <w:rFonts w:eastAsia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eastAsia="Times New Roman"/>
                <w:sz w:val="28"/>
                <w:szCs w:val="28"/>
                <w:u w:val="single"/>
                <w:lang w:eastAsia="ar-SA"/>
              </w:rPr>
              <w:t>Цель:</w:t>
            </w:r>
            <w:r w:rsidRPr="00D12211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12211">
              <w:rPr>
                <w:rFonts w:eastAsia="Times New Roman"/>
                <w:sz w:val="28"/>
                <w:szCs w:val="28"/>
                <w:lang w:eastAsia="ar-SA"/>
              </w:rPr>
              <w:t>внедрение программы по</w:t>
            </w:r>
            <w:r w:rsidRPr="00D12211">
              <w:rPr>
                <w:rFonts w:eastAsia="Times New Roman"/>
                <w:sz w:val="24"/>
                <w:lang w:eastAsia="ar-SA"/>
              </w:rPr>
              <w:t xml:space="preserve"> </w:t>
            </w:r>
            <w:r w:rsidRPr="00D12211">
              <w:rPr>
                <w:rFonts w:eastAsia="Times New Roman"/>
                <w:sz w:val="28"/>
                <w:szCs w:val="28"/>
                <w:lang w:eastAsia="ar-SA"/>
              </w:rPr>
              <w:t>патриотическому и оздоровительному воспитанию и коррекция отдельных направлений работы;</w:t>
            </w:r>
          </w:p>
          <w:p w:rsidR="00734F79" w:rsidRPr="00734F79" w:rsidRDefault="00734F79" w:rsidP="00734F79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734F79">
              <w:rPr>
                <w:rFonts w:eastAsia="Times New Roman"/>
                <w:sz w:val="28"/>
                <w:szCs w:val="28"/>
                <w:lang w:eastAsia="ar-SA"/>
              </w:rPr>
              <w:t>III этап – июнь 2022г. – август 2023г. Контрольно-оценочный</w:t>
            </w:r>
          </w:p>
          <w:p w:rsidR="00734F79" w:rsidRPr="001F48B0" w:rsidRDefault="00734F79" w:rsidP="00734F79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 w:rsidRPr="00D12211">
              <w:rPr>
                <w:rFonts w:eastAsia="Times New Roman"/>
                <w:sz w:val="28"/>
                <w:szCs w:val="28"/>
                <w:u w:val="single"/>
                <w:lang w:eastAsia="ar-SA"/>
              </w:rPr>
              <w:t>Цель:</w:t>
            </w:r>
            <w:r w:rsidRPr="00D12211">
              <w:rPr>
                <w:rFonts w:eastAsia="Times New Roman"/>
                <w:sz w:val="24"/>
                <w:lang w:eastAsia="ar-SA"/>
              </w:rPr>
              <w:t xml:space="preserve"> </w:t>
            </w:r>
            <w:r w:rsidRPr="00D12211">
              <w:rPr>
                <w:rFonts w:eastAsia="Times New Roman"/>
                <w:sz w:val="28"/>
                <w:szCs w:val="28"/>
                <w:lang w:eastAsia="ar-SA"/>
              </w:rPr>
              <w:t>внутренняя и внешняя экспертная оценка достижений патриотической и оздоровительной систем в ДОУ.</w:t>
            </w:r>
          </w:p>
          <w:p w:rsidR="00D3177A" w:rsidRPr="001D4C3E" w:rsidRDefault="00D3177A" w:rsidP="000B41B1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3177A" w:rsidRPr="00FC4314" w:rsidTr="00D12211">
        <w:tc>
          <w:tcPr>
            <w:tcW w:w="2376" w:type="dxa"/>
          </w:tcPr>
          <w:p w:rsidR="00D3177A" w:rsidRPr="001D4C3E" w:rsidRDefault="00D3177A" w:rsidP="00D3177A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D3177A" w:rsidRPr="001D4C3E" w:rsidRDefault="00FC4314" w:rsidP="00D3177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Разработана эффективная система для лечебн</w:t>
            </w:r>
            <w:r w:rsidR="00DC774E">
              <w:rPr>
                <w:rFonts w:eastAsia="Times New Roman"/>
                <w:sz w:val="28"/>
                <w:szCs w:val="28"/>
              </w:rPr>
              <w:t>о</w:t>
            </w:r>
            <w:r w:rsidRPr="001D4C3E">
              <w:rPr>
                <w:rFonts w:eastAsia="Times New Roman"/>
                <w:sz w:val="28"/>
                <w:szCs w:val="28"/>
              </w:rPr>
              <w:t>-</w:t>
            </w:r>
            <w:r w:rsidR="00D3177A" w:rsidRPr="001D4C3E">
              <w:rPr>
                <w:rFonts w:eastAsia="Times New Roman"/>
                <w:sz w:val="28"/>
                <w:szCs w:val="28"/>
              </w:rPr>
              <w:t>профилактической</w:t>
            </w:r>
            <w:r w:rsidRPr="001D4C3E">
              <w:rPr>
                <w:rFonts w:eastAsia="Times New Roman"/>
                <w:sz w:val="28"/>
                <w:szCs w:val="28"/>
              </w:rPr>
              <w:t xml:space="preserve"> и </w:t>
            </w:r>
            <w:r w:rsidR="00D3177A" w:rsidRPr="001D4C3E">
              <w:rPr>
                <w:rFonts w:eastAsia="Times New Roman"/>
                <w:sz w:val="28"/>
                <w:szCs w:val="28"/>
              </w:rPr>
              <w:t>педагогической работы по сохранению и укреплению здоровья детей.</w:t>
            </w:r>
          </w:p>
          <w:p w:rsidR="00D3177A" w:rsidRPr="001D4C3E" w:rsidRDefault="00D3177A" w:rsidP="00D3177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Разработан и успешно внедрен, план коррекционных мероприятий и организована эффективная психопрофилактическая работа для детей, имеющих отклонения в здоровье</w:t>
            </w:r>
            <w:r w:rsidR="009D3E51">
              <w:rPr>
                <w:rFonts w:eastAsia="Times New Roman"/>
                <w:sz w:val="28"/>
                <w:szCs w:val="28"/>
              </w:rPr>
              <w:t>.</w:t>
            </w:r>
            <w:r w:rsidRPr="001D4C3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3177A" w:rsidRPr="001D4C3E" w:rsidRDefault="00734F79" w:rsidP="00D3177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Улучшены</w:t>
            </w:r>
            <w:r w:rsidR="00D3177A" w:rsidRPr="001D4C3E">
              <w:rPr>
                <w:rFonts w:eastAsia="Times New Roman"/>
                <w:sz w:val="28"/>
                <w:szCs w:val="28"/>
              </w:rPr>
              <w:t xml:space="preserve"> условий для эмоционального благополучия детей во взаимодействиях всех субъектов воспитания: ребенок-педагог, ребенок-ребенок, ребенок-родитель, педагог-родитель.</w:t>
            </w:r>
          </w:p>
          <w:p w:rsidR="00D3177A" w:rsidRPr="001D4C3E" w:rsidRDefault="00D3177A" w:rsidP="00D3177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Разработаны комплексы мероприятий для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D3177A" w:rsidRPr="001D4C3E" w:rsidRDefault="00D3177A" w:rsidP="00D3177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Сформировано содержание воспитательно-образовательной работы, охватывающее общую культуру личности детей, включающее в себя ценности здорового образа жизни, развития социальных, нравственных, эстетических, интеллектуальных, физических качеств.</w:t>
            </w:r>
          </w:p>
          <w:p w:rsidR="00D3177A" w:rsidRPr="001D4C3E" w:rsidRDefault="00D3177A" w:rsidP="00D3177A">
            <w:pPr>
              <w:ind w:left="360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Соответствие образовательному заказу общества:</w:t>
            </w:r>
          </w:p>
          <w:p w:rsidR="00D3177A" w:rsidRPr="001D4C3E" w:rsidRDefault="00D3177A" w:rsidP="00D3177A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  <w:u w:val="single"/>
              </w:rPr>
              <w:t>На уровне педагогов: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Внедрены новые комплексы мероприятий для психолого-педагогической поддержки семьи.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Включены в воспитательный процесс коррекционные мероприятия по лече</w:t>
            </w:r>
            <w:r w:rsidR="00DC774E">
              <w:rPr>
                <w:rFonts w:eastAsia="Times New Roman"/>
                <w:sz w:val="28"/>
                <w:szCs w:val="28"/>
              </w:rPr>
              <w:t xml:space="preserve">бно-профилактической работе для </w:t>
            </w:r>
            <w:r w:rsidR="00DC774E" w:rsidRPr="001D4C3E">
              <w:rPr>
                <w:rFonts w:eastAsia="Times New Roman"/>
                <w:sz w:val="28"/>
                <w:szCs w:val="28"/>
              </w:rPr>
              <w:t>детей,</w:t>
            </w:r>
            <w:r w:rsidRPr="001D4C3E">
              <w:rPr>
                <w:rFonts w:eastAsia="Times New Roman"/>
                <w:sz w:val="28"/>
                <w:szCs w:val="28"/>
              </w:rPr>
              <w:t xml:space="preserve"> имеющих отклонения в здоровье.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Повышены знания воспитательно-образовательной работы включающее лечебно-профилактическое, нравственное, социальное, интеллектуальное, физкультурно-оздоровительное и эстетическое направление.</w:t>
            </w:r>
          </w:p>
          <w:p w:rsidR="00D3177A" w:rsidRPr="001D4C3E" w:rsidRDefault="00D3177A" w:rsidP="00D3177A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  <w:u w:val="single"/>
              </w:rPr>
              <w:t>На уровне родителей: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 xml:space="preserve">Сформирован интерес к сотрудничеству с детским садом; 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По</w:t>
            </w:r>
            <w:r w:rsidR="00734F79">
              <w:rPr>
                <w:rFonts w:eastAsia="Times New Roman"/>
                <w:sz w:val="28"/>
                <w:szCs w:val="28"/>
              </w:rPr>
              <w:t>вышено понимание</w:t>
            </w:r>
            <w:r w:rsidRPr="001D4C3E">
              <w:rPr>
                <w:rFonts w:eastAsia="Times New Roman"/>
                <w:sz w:val="28"/>
                <w:szCs w:val="28"/>
              </w:rPr>
              <w:t xml:space="preserve"> ответственности семьи за ребенка, за соблюдение его прав, гармонизация внутрисемейных отношений.</w:t>
            </w:r>
          </w:p>
          <w:p w:rsidR="00D3177A" w:rsidRPr="001D4C3E" w:rsidRDefault="00D3177A" w:rsidP="00D3177A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  <w:u w:val="single"/>
              </w:rPr>
              <w:t>На уровне дошкольного учреждения: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Улучшена деятельность по оздоровлению воспитанников;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lastRenderedPageBreak/>
              <w:t>Создана Предметно-пространственная развивающая среда в соответствии с требованиями ФГОС;</w:t>
            </w:r>
          </w:p>
          <w:p w:rsidR="00D3177A" w:rsidRPr="001D4C3E" w:rsidRDefault="00D3177A" w:rsidP="00FA4ABA">
            <w:pPr>
              <w:numPr>
                <w:ilvl w:val="0"/>
                <w:numId w:val="2"/>
              </w:numPr>
              <w:ind w:left="346"/>
              <w:jc w:val="both"/>
              <w:rPr>
                <w:rFonts w:eastAsia="Times New Roman"/>
                <w:sz w:val="28"/>
                <w:szCs w:val="28"/>
              </w:rPr>
            </w:pPr>
            <w:r w:rsidRPr="001D4C3E">
              <w:rPr>
                <w:rFonts w:eastAsia="Times New Roman"/>
                <w:sz w:val="28"/>
                <w:szCs w:val="28"/>
              </w:rPr>
              <w:t>Достигнута удовлетворенность субъектов воспитательно-образовательного процесса жизнедеятельностью учреждения;</w:t>
            </w:r>
          </w:p>
          <w:p w:rsidR="00D3177A" w:rsidRPr="00734F79" w:rsidRDefault="00D3177A" w:rsidP="00734F79">
            <w:pPr>
              <w:pStyle w:val="a7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 w:rsidRPr="00734F79">
              <w:rPr>
                <w:rFonts w:eastAsia="Times New Roman"/>
                <w:sz w:val="28"/>
                <w:szCs w:val="28"/>
              </w:rPr>
              <w:t>Рост рейтинга дошкольного учреждения в социуме;</w:t>
            </w:r>
          </w:p>
          <w:p w:rsidR="00D3177A" w:rsidRPr="00734F79" w:rsidRDefault="00D3177A" w:rsidP="00734F79">
            <w:pPr>
              <w:pStyle w:val="a7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734F79">
              <w:rPr>
                <w:rFonts w:eastAsia="Times New Roman"/>
                <w:sz w:val="28"/>
                <w:szCs w:val="28"/>
              </w:rPr>
              <w:t>Разработано ресурс</w:t>
            </w:r>
            <w:r w:rsidR="00734F79">
              <w:rPr>
                <w:rFonts w:eastAsia="Times New Roman"/>
                <w:sz w:val="28"/>
                <w:szCs w:val="28"/>
              </w:rPr>
              <w:t>ное обеспечение по П</w:t>
            </w:r>
            <w:r w:rsidR="00CF7D9A" w:rsidRPr="00734F79">
              <w:rPr>
                <w:rFonts w:eastAsia="Times New Roman"/>
                <w:sz w:val="28"/>
                <w:szCs w:val="28"/>
              </w:rPr>
              <w:t xml:space="preserve">рограмме </w:t>
            </w:r>
            <w:r w:rsidRPr="00734F79">
              <w:rPr>
                <w:rFonts w:eastAsia="Times New Roman"/>
                <w:sz w:val="28"/>
                <w:szCs w:val="28"/>
              </w:rPr>
              <w:t>использованием ИКТ.</w:t>
            </w:r>
          </w:p>
          <w:p w:rsidR="00D3177A" w:rsidRPr="001D4C3E" w:rsidRDefault="00D3177A" w:rsidP="00D317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177A" w:rsidRPr="001D4C3E" w:rsidRDefault="00D3177A" w:rsidP="002A76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177A" w:rsidRPr="00FC4314" w:rsidTr="00D12211">
        <w:tc>
          <w:tcPr>
            <w:tcW w:w="2376" w:type="dxa"/>
          </w:tcPr>
          <w:p w:rsidR="00D3177A" w:rsidRPr="001D4C3E" w:rsidRDefault="00D3177A" w:rsidP="00D3177A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lastRenderedPageBreak/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7195" w:type="dxa"/>
          </w:tcPr>
          <w:p w:rsidR="000B41B1" w:rsidRPr="000B41B1" w:rsidRDefault="00647839" w:rsidP="000B41B1">
            <w:pPr>
              <w:pStyle w:val="a7"/>
              <w:numPr>
                <w:ilvl w:val="0"/>
                <w:numId w:val="56"/>
              </w:numPr>
              <w:ind w:left="346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B41B1">
              <w:rPr>
                <w:rFonts w:eastAsia="SimSun"/>
                <w:sz w:val="28"/>
                <w:szCs w:val="28"/>
                <w:lang w:eastAsia="zh-CN"/>
              </w:rPr>
              <w:t>Составление годового плана работы МБДОУ на основе мероприятий программы.</w:t>
            </w:r>
          </w:p>
          <w:p w:rsidR="000B41B1" w:rsidRDefault="00647839" w:rsidP="000B41B1">
            <w:pPr>
              <w:pStyle w:val="a7"/>
              <w:numPr>
                <w:ilvl w:val="0"/>
                <w:numId w:val="56"/>
              </w:numPr>
              <w:ind w:left="346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B41B1">
              <w:rPr>
                <w:rFonts w:eastAsia="SimSun"/>
                <w:sz w:val="28"/>
                <w:szCs w:val="28"/>
                <w:lang w:eastAsia="zh-CN"/>
              </w:rPr>
              <w:t>Комплексная система мониторинга качества образовательного процесса, эффективности реализации всех проектов программы.</w:t>
            </w:r>
          </w:p>
          <w:p w:rsidR="000B41B1" w:rsidRPr="000B41B1" w:rsidRDefault="00CF7D9A" w:rsidP="00647839">
            <w:pPr>
              <w:pStyle w:val="a7"/>
              <w:numPr>
                <w:ilvl w:val="0"/>
                <w:numId w:val="56"/>
              </w:numPr>
              <w:ind w:left="346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B41B1">
              <w:rPr>
                <w:sz w:val="28"/>
                <w:szCs w:val="28"/>
                <w:shd w:val="clear" w:color="auto" w:fill="FFFFFF"/>
              </w:rPr>
              <w:t>Информирование через средства массовой информации: групповые газеты, стенды, выступления на открытых мероприятиях: собраниях, конференциях, праздниках о результативности работы педагогического коллектива ДОУ.</w:t>
            </w:r>
          </w:p>
          <w:p w:rsidR="00D3177A" w:rsidRPr="000B41B1" w:rsidRDefault="00D062D7" w:rsidP="00647839">
            <w:pPr>
              <w:pStyle w:val="a7"/>
              <w:numPr>
                <w:ilvl w:val="0"/>
                <w:numId w:val="56"/>
              </w:numPr>
              <w:ind w:left="346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0B41B1">
              <w:rPr>
                <w:rFonts w:eastAsia="SimSun"/>
                <w:sz w:val="28"/>
                <w:szCs w:val="28"/>
                <w:lang w:eastAsia="zh-CN"/>
              </w:rPr>
              <w:t>Отчет об исполнении программы.</w:t>
            </w:r>
          </w:p>
          <w:p w:rsidR="00D3177A" w:rsidRPr="001D4C3E" w:rsidRDefault="00D3177A" w:rsidP="00D317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177A" w:rsidRPr="001D4C3E" w:rsidRDefault="00D3177A" w:rsidP="0079056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177A" w:rsidRPr="00FC4314" w:rsidTr="00D12211">
        <w:tc>
          <w:tcPr>
            <w:tcW w:w="2376" w:type="dxa"/>
          </w:tcPr>
          <w:p w:rsidR="00D3177A" w:rsidRPr="001D4C3E" w:rsidRDefault="00D3177A" w:rsidP="00D3177A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D3177A" w:rsidRPr="001D4C3E" w:rsidRDefault="00647839" w:rsidP="00647839">
            <w:pPr>
              <w:rPr>
                <w:rFonts w:eastAsia="Calibri"/>
                <w:sz w:val="28"/>
                <w:szCs w:val="28"/>
              </w:rPr>
            </w:pPr>
            <w:r w:rsidRPr="001D4C3E">
              <w:rPr>
                <w:color w:val="222222"/>
                <w:sz w:val="28"/>
                <w:szCs w:val="28"/>
                <w:shd w:val="clear" w:color="auto" w:fill="F5F5F5"/>
              </w:rPr>
              <w:t>Бюджетные и внебюджетные средства.</w:t>
            </w:r>
          </w:p>
          <w:p w:rsidR="00D3177A" w:rsidRPr="001D4C3E" w:rsidRDefault="00D3177A" w:rsidP="00D317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177A" w:rsidRPr="001D4C3E" w:rsidRDefault="00D3177A" w:rsidP="00D317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177A" w:rsidRPr="001D4C3E" w:rsidRDefault="00D3177A" w:rsidP="00D3177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177A" w:rsidRPr="001D4C3E" w:rsidRDefault="00D3177A" w:rsidP="0079056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6DE3" w:rsidRDefault="00BC6DE3" w:rsidP="00BC6DE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2211" w:rsidRPr="00AD2997" w:rsidRDefault="00D12211" w:rsidP="00D871D2">
      <w:pPr>
        <w:pStyle w:val="a7"/>
        <w:numPr>
          <w:ilvl w:val="0"/>
          <w:numId w:val="54"/>
        </w:numPr>
        <w:spacing w:line="240" w:lineRule="auto"/>
        <w:ind w:left="142"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97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 развития, и обоснование необходимости ее решения программными методами.</w:t>
      </w:r>
    </w:p>
    <w:p w:rsidR="00D12211" w:rsidRPr="00A54BEC" w:rsidRDefault="00D12211" w:rsidP="00D12211">
      <w:pPr>
        <w:spacing w:line="240" w:lineRule="auto"/>
        <w:ind w:left="896"/>
        <w:contextualSpacing/>
        <w:rPr>
          <w:b/>
        </w:rPr>
      </w:pPr>
    </w:p>
    <w:p w:rsidR="00D12211" w:rsidRPr="00D12211" w:rsidRDefault="00D12211" w:rsidP="00D871D2">
      <w:pPr>
        <w:keepNext/>
        <w:numPr>
          <w:ilvl w:val="1"/>
          <w:numId w:val="12"/>
        </w:numPr>
        <w:tabs>
          <w:tab w:val="left" w:pos="3119"/>
        </w:tabs>
        <w:suppressAutoHyphens/>
        <w:spacing w:after="0" w:line="240" w:lineRule="auto"/>
        <w:ind w:left="1256"/>
        <w:contextualSpacing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Характеристика проблемы.</w:t>
      </w:r>
    </w:p>
    <w:p w:rsidR="00790560" w:rsidRDefault="00790560" w:rsidP="00790560">
      <w:pPr>
        <w:suppressAutoHyphens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560" w:rsidRDefault="00D12211" w:rsidP="007905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определению Всемирной Организации Здравоохранения «Здоровье – это состояние полного физического, психического и социального благополучия, а не просто отсутствие заболе</w:t>
      </w:r>
      <w:r w:rsidR="00790560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ваний или физических дефектов».</w:t>
      </w:r>
    </w:p>
    <w:p w:rsidR="00790560" w:rsidRDefault="00D12211" w:rsidP="007905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исследованиям специалистов, 75% болезней взрослых закладывается в детстве. Только 10% детей приходят в школу абсолютно здоровыми. Среди отстающих учеников 85% отстают не из-за лени, а вследствие плохого состояния здоровья. Здорового ребенка легче воспитывать, у него быстрее формируется в</w:t>
      </w:r>
      <w:r w:rsidR="00790560">
        <w:rPr>
          <w:rFonts w:ascii="Times New Roman" w:eastAsia="Times New Roman" w:hAnsi="Times New Roman" w:cs="Times New Roman"/>
          <w:sz w:val="28"/>
          <w:szCs w:val="28"/>
          <w:lang w:eastAsia="ar-SA"/>
        </w:rPr>
        <w:t>се необходимые знания и навыки.</w:t>
      </w:r>
    </w:p>
    <w:p w:rsidR="00D12211" w:rsidRPr="00790560" w:rsidRDefault="00D12211" w:rsidP="007905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Средства достижения цели в реализации модели оздоровления:</w:t>
      </w:r>
    </w:p>
    <w:p w:rsidR="00D12211" w:rsidRPr="00D12211" w:rsidRDefault="00D12211" w:rsidP="000B41B1">
      <w:pPr>
        <w:numPr>
          <w:ilvl w:val="0"/>
          <w:numId w:val="3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лечебного массажа.</w:t>
      </w:r>
    </w:p>
    <w:p w:rsidR="00D12211" w:rsidRPr="00D12211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в практику всех дошкольников гимнастики по А.Н. Стрельниковой.</w:t>
      </w:r>
    </w:p>
    <w:p w:rsidR="00D12211" w:rsidRPr="00D12211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проекта по физическому развитию дошкольников «Олимпиец»</w:t>
      </w:r>
    </w:p>
    <w:p w:rsidR="00D12211" w:rsidRPr="00D12211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индивидуальных планов работы над развитием воспитанников, в соответствии с ФГОС ДО.</w:t>
      </w:r>
    </w:p>
    <w:p w:rsidR="00D12211" w:rsidRPr="00D12211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системы игротерапии.</w:t>
      </w:r>
    </w:p>
    <w:p w:rsidR="00D12211" w:rsidRPr="00D12211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развивающей среды в группах, в зале, спортивной площадке.</w:t>
      </w:r>
    </w:p>
    <w:p w:rsidR="00790560" w:rsidRDefault="00D12211" w:rsidP="00A54BEC">
      <w:pPr>
        <w:numPr>
          <w:ilvl w:val="0"/>
          <w:numId w:val="37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Включение в программу развития элементов разных видов спорта.</w:t>
      </w:r>
    </w:p>
    <w:p w:rsidR="00D12211" w:rsidRPr="00790560" w:rsidRDefault="00D12211" w:rsidP="0079056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56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Задачи </w:t>
      </w:r>
      <w:r w:rsidR="00734F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реализации П</w:t>
      </w:r>
      <w:r w:rsidRPr="0079056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рограммы: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систему лечебно-профилактической и педагогической работы по сохранению и укреплению здоровья ребенка, приобщению его к общечеловеческим ценностям.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психолого-профилактическую работу, отработать систему коррекционных мероприятий </w:t>
      </w:r>
      <w:r w:rsidR="00AD2997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AD299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детей,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имеющих отклонения в здоровье.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условия для эмоционального благополучия детей </w:t>
      </w:r>
      <w:r w:rsidR="00AD2997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взаимодействиях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субъектов воспитания: ребенок-педагог; ребенок-ребенок; ребенок-родитель; педагог-родитель.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систему мероприятий по педагогическому, психологическому просвещению семьи.</w:t>
      </w:r>
    </w:p>
    <w:p w:rsidR="00790560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материально-техническую базу, способствующую психическому и физическому здоровью.</w:t>
      </w:r>
    </w:p>
    <w:p w:rsidR="00D12211" w:rsidRPr="00790560" w:rsidRDefault="00734F79" w:rsidP="0079056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принципы П</w:t>
      </w:r>
      <w:r w:rsidR="00D12211" w:rsidRPr="0079056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рограммы: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активности и партнерства – взаимодействие всех субъектов педагогического процесса в поиске новых эффективных методов и целенаправленной деятельности по оздоровлению себя и детей.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целостности педагогического процесса – поддержание связей между всеми видами деятельности, учет разноуровневого развития и состояния здоровья детей.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D12211" w:rsidRPr="00D12211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доступности – использование здоровье сберегающих технологий в соответствии с возрастными особенностями детей.</w:t>
      </w:r>
    </w:p>
    <w:p w:rsidR="00790560" w:rsidRDefault="00D12211" w:rsidP="00A54BEC">
      <w:pPr>
        <w:numPr>
          <w:ilvl w:val="0"/>
          <w:numId w:val="38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единства диагностики и коррекции – верная интерпретация результатов диагностики, планирование работы с учетом полученных данных итогов.</w:t>
      </w:r>
    </w:p>
    <w:p w:rsidR="00D12211" w:rsidRPr="00790560" w:rsidRDefault="00D12211" w:rsidP="0079056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0560">
        <w:rPr>
          <w:rFonts w:ascii="Times New Roman" w:hAnsi="Times New Roman" w:cs="Times New Roman"/>
          <w:sz w:val="28"/>
          <w:szCs w:val="28"/>
          <w:u w:val="single"/>
        </w:rPr>
        <w:t>Сохранение и укрепление здоровья детей:</w:t>
      </w:r>
    </w:p>
    <w:p w:rsidR="00D12211" w:rsidRPr="00A54BEC" w:rsidRDefault="00D12211" w:rsidP="006F0CDD">
      <w:pPr>
        <w:numPr>
          <w:ilvl w:val="0"/>
          <w:numId w:val="26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EC">
        <w:rPr>
          <w:rFonts w:ascii="Times New Roman" w:hAnsi="Times New Roman" w:cs="Times New Roman"/>
          <w:sz w:val="28"/>
          <w:szCs w:val="28"/>
        </w:rPr>
        <w:lastRenderedPageBreak/>
        <w:t>Разработка и корректировка индивидуальных образовательных программ на основе объективного мониторинга и профессиональной оценки функциональных резервов и адаптационных способностей детей.</w:t>
      </w:r>
    </w:p>
    <w:p w:rsidR="00D12211" w:rsidRPr="00D12211" w:rsidRDefault="00D12211" w:rsidP="00A54BEC">
      <w:pPr>
        <w:numPr>
          <w:ilvl w:val="0"/>
          <w:numId w:val="26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Снижение последствий выявленных патологий у детей раннего и дошкольного возраста на основании комплексного мониторинга состояния их соматического, психофизического здоровья и развития,</w:t>
      </w:r>
    </w:p>
    <w:p w:rsidR="00790560" w:rsidRDefault="00D12211" w:rsidP="00A54BEC">
      <w:pPr>
        <w:numPr>
          <w:ilvl w:val="0"/>
          <w:numId w:val="26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Повышение медицинской и психолого-педагогической компетентности всех участников образовательного процесса.</w:t>
      </w:r>
      <w:bookmarkStart w:id="1" w:name="db602c16cd909396018644d4365017d13eb7c3e1"/>
      <w:bookmarkStart w:id="2" w:name="4"/>
      <w:bookmarkEnd w:id="1"/>
      <w:bookmarkEnd w:id="2"/>
    </w:p>
    <w:p w:rsidR="00790560" w:rsidRDefault="00D12211" w:rsidP="00790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показывает практика, без новых информационных технологий уже невозможно представить себе современное образовательное учреждение.</w:t>
      </w:r>
    </w:p>
    <w:p w:rsidR="00790560" w:rsidRDefault="00D12211" w:rsidP="00790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материально-технического оснащения показал отсутствие технического оборудования для выполнения современных требований к проведению образовательной деятельности с дошкольниками (мультимедийного оборудования).</w:t>
      </w:r>
    </w:p>
    <w:p w:rsidR="00790560" w:rsidRDefault="00D12211" w:rsidP="00790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компьютерной грамотности педагогов, использование в учебно-воспитательном процессе современных информационных технологий даст принципиально новые возможности качества образования.</w:t>
      </w:r>
    </w:p>
    <w:p w:rsidR="00790560" w:rsidRDefault="00D12211" w:rsidP="00790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технологии в процессе обучения являются средствами управления познавательной деятельностью дошкольника и представляют педагогу необходимую текстовую и наглядную информацию, дополняющую содержание образования.</w:t>
      </w:r>
    </w:p>
    <w:p w:rsidR="00D12211" w:rsidRDefault="00D12211" w:rsidP="0079056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Актуальность и теоретическая </w:t>
      </w:r>
      <w:r w:rsidR="00AD2997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разработанность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названных проблем, а также настоятельная потребность практики в обобщении, систематизации накопленного опыта, в программно-методическом обеспечении образовательного процесса, именно в аспекте патриотического воспитания дошкольника, обусловили разработку программы по патриотическому воспитанию дошкольников при практической реализации модели оздоровительного учреждения. Каждый раздел, которой представляет собой комплекс мероприятий, нацеленных на достижение поставленных задач.</w:t>
      </w:r>
    </w:p>
    <w:p w:rsidR="00B11758" w:rsidRDefault="00B11758" w:rsidP="0079056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758" w:rsidRDefault="00B11758" w:rsidP="00790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211" w:rsidRPr="00D12211" w:rsidRDefault="00D12211" w:rsidP="00D871D2">
      <w:pPr>
        <w:numPr>
          <w:ilvl w:val="1"/>
          <w:numId w:val="1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внешних факторов</w:t>
      </w:r>
      <w:r w:rsidRPr="00D1221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:rsidR="00790560" w:rsidRDefault="00790560" w:rsidP="0079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211" w:rsidRPr="00D12211">
        <w:rPr>
          <w:rFonts w:ascii="Times New Roman" w:hAnsi="Times New Roman" w:cs="Times New Roman"/>
          <w:sz w:val="28"/>
          <w:szCs w:val="28"/>
        </w:rPr>
        <w:t>Сегодняшние изменения во внешнем мире заставили обратить на внешнюю среду еще большее внимание. Организация как открытая система зависит от внешнего мира в отношении поставок ресурсов, энергии, кадров, а также потребителей. </w:t>
      </w:r>
    </w:p>
    <w:p w:rsidR="00790560" w:rsidRDefault="00D12211" w:rsidP="0079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Многие факторы внешней среды могут влиять на организацию. Раньше руководители концентрировали внимание преимущественно на экономических и технических обстоятельствах, однако изменение установок людей, социальных ценностей, политических сил и сферы юридической ответственности заставили расширить спектр требующих учета внешних воздействий.</w:t>
      </w:r>
    </w:p>
    <w:p w:rsidR="00D12211" w:rsidRPr="00D12211" w:rsidRDefault="00D12211" w:rsidP="0079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Успех организации решающим образом зависит также от сил, внешних по отношению к организации и действующих в глобальном внешнем окружении. В сегодняшнем сложном мире для эффективного выполнения управленческих функций необходимо понимать действие этих внешних переменных.</w:t>
      </w:r>
    </w:p>
    <w:p w:rsidR="00D12211" w:rsidRPr="00D12211" w:rsidRDefault="00D12211" w:rsidP="00D12211">
      <w:pPr>
        <w:spacing w:after="0" w:line="240" w:lineRule="auto"/>
        <w:ind w:left="176"/>
        <w:rPr>
          <w:rFonts w:ascii="Times New Roman" w:hAnsi="Times New Roman" w:cs="Times New Roman"/>
          <w:sz w:val="28"/>
          <w:szCs w:val="28"/>
          <w:u w:val="single"/>
        </w:rPr>
      </w:pPr>
      <w:r w:rsidRPr="00D1221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12211">
        <w:rPr>
          <w:rFonts w:ascii="Times New Roman" w:hAnsi="Times New Roman" w:cs="Times New Roman"/>
          <w:sz w:val="28"/>
          <w:szCs w:val="28"/>
          <w:u w:val="single"/>
        </w:rPr>
        <w:t>Факторы внешней среды, влияющие на ДОУ:</w:t>
      </w:r>
    </w:p>
    <w:p w:rsidR="00D12211" w:rsidRPr="00D12211" w:rsidRDefault="00D12211" w:rsidP="00790560">
      <w:pPr>
        <w:numPr>
          <w:ilvl w:val="0"/>
          <w:numId w:val="5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социальные: социальная незащищенность, безработица, преступность, состояние здоровья, расслоение общества по уровню доходов, кадровое обеспечение, уменьшение рождаемости;</w:t>
      </w:r>
    </w:p>
    <w:p w:rsidR="00D12211" w:rsidRPr="00D12211" w:rsidRDefault="00D12211" w:rsidP="00790560">
      <w:pPr>
        <w:numPr>
          <w:ilvl w:val="0"/>
          <w:numId w:val="5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технологические: существование многообразных типов и видов образовательных учреждений, вариативность образовательных программ, развитие наукоемких технологий, компьютеризация;</w:t>
      </w:r>
    </w:p>
    <w:p w:rsidR="00D12211" w:rsidRPr="00D12211" w:rsidRDefault="00D12211" w:rsidP="00790560">
      <w:pPr>
        <w:numPr>
          <w:ilvl w:val="0"/>
          <w:numId w:val="5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экономические: экономическая нестабильность, недостаточное финансирование, конкуренция;</w:t>
      </w:r>
    </w:p>
    <w:p w:rsidR="00D12211" w:rsidRPr="00D12211" w:rsidRDefault="00D12211" w:rsidP="00790560">
      <w:pPr>
        <w:numPr>
          <w:ilvl w:val="0"/>
          <w:numId w:val="5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Политические: межнациональные конфликты, многопартийность,</w:t>
      </w:r>
    </w:p>
    <w:p w:rsidR="00790560" w:rsidRDefault="00D12211" w:rsidP="007905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несовершен</w:t>
      </w:r>
      <w:r w:rsidR="00790560">
        <w:rPr>
          <w:rFonts w:ascii="Times New Roman" w:hAnsi="Times New Roman" w:cs="Times New Roman"/>
          <w:sz w:val="28"/>
          <w:szCs w:val="28"/>
        </w:rPr>
        <w:t xml:space="preserve">ная законодательная база. </w:t>
      </w:r>
    </w:p>
    <w:p w:rsidR="00D12211" w:rsidRPr="00790560" w:rsidRDefault="00D12211" w:rsidP="0079056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Подход к образовательному процессу:</w:t>
      </w:r>
    </w:p>
    <w:p w:rsidR="00D12211" w:rsidRPr="00D12211" w:rsidRDefault="00D12211" w:rsidP="00790560">
      <w:pPr>
        <w:numPr>
          <w:ilvl w:val="0"/>
          <w:numId w:val="27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расширение комплекса технических средств, представляющих многокомпонентную информационно-педагогическую среду;</w:t>
      </w:r>
    </w:p>
    <w:p w:rsidR="00D12211" w:rsidRPr="00D12211" w:rsidRDefault="00D12211" w:rsidP="00790560">
      <w:pPr>
        <w:numPr>
          <w:ilvl w:val="0"/>
          <w:numId w:val="27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разработка и внедрение новых инновационных педагогических технологий;</w:t>
      </w:r>
    </w:p>
    <w:p w:rsidR="00D12211" w:rsidRPr="00D12211" w:rsidRDefault="00D12211" w:rsidP="00790560">
      <w:pPr>
        <w:numPr>
          <w:ilvl w:val="0"/>
          <w:numId w:val="27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воспитанников, применение здоровье сберегающих технологий в образовательном процессе ДОУ;</w:t>
      </w:r>
    </w:p>
    <w:p w:rsidR="00790560" w:rsidRDefault="007F48A9" w:rsidP="00790560">
      <w:pPr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</w:t>
      </w:r>
      <w:r w:rsidR="00D12211" w:rsidRPr="00D12211">
        <w:rPr>
          <w:rFonts w:ascii="Times New Roman" w:hAnsi="Times New Roman" w:cs="Times New Roman"/>
          <w:sz w:val="28"/>
          <w:szCs w:val="28"/>
        </w:rPr>
        <w:t>нравственное воспитание детей.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sz w:val="28"/>
          <w:szCs w:val="28"/>
        </w:rPr>
        <w:t>Первостепенной задачей на протяжении многих лет является охрана жизни и здоровья детей, их физическое развитие.</w:t>
      </w:r>
    </w:p>
    <w:p w:rsidR="00D12211" w:rsidRP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Для достижения целей оздоровления детей необходимо применять следующие группы средств:</w:t>
      </w:r>
    </w:p>
    <w:p w:rsidR="00D12211" w:rsidRPr="00D12211" w:rsidRDefault="00D12211" w:rsidP="00790560">
      <w:pPr>
        <w:numPr>
          <w:ilvl w:val="0"/>
          <w:numId w:val="28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средства двигательной направленности (физкультминутки, двигательный режим, динамические паузы);</w:t>
      </w:r>
    </w:p>
    <w:p w:rsidR="00D12211" w:rsidRPr="00D12211" w:rsidRDefault="00D12211" w:rsidP="00790560">
      <w:pPr>
        <w:numPr>
          <w:ilvl w:val="0"/>
          <w:numId w:val="28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оздоровительные силы природы (гимна</w:t>
      </w:r>
      <w:r w:rsidR="009D3E51">
        <w:rPr>
          <w:rFonts w:ascii="Times New Roman" w:hAnsi="Times New Roman" w:cs="Times New Roman"/>
          <w:sz w:val="28"/>
          <w:szCs w:val="28"/>
        </w:rPr>
        <w:t>стика на свежем воздухе, фито-</w:t>
      </w:r>
      <w:r w:rsidRPr="00D12211">
        <w:rPr>
          <w:rFonts w:ascii="Times New Roman" w:hAnsi="Times New Roman" w:cs="Times New Roman"/>
          <w:sz w:val="28"/>
          <w:szCs w:val="28"/>
        </w:rPr>
        <w:t>ароматерапия и витаминотерапия, кварцевание воздуха);</w:t>
      </w:r>
    </w:p>
    <w:p w:rsidR="00790560" w:rsidRDefault="00D12211" w:rsidP="00790560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гигиенические факторы (выполнение норм СанПиНа, личная и общественная гигиена).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sz w:val="28"/>
          <w:szCs w:val="28"/>
        </w:rPr>
        <w:t>Актуальность создания данной Программы развития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которые желают поднять уровень развития детей, укрепить их здоровье, развить у них те или иные способности, под</w:t>
      </w:r>
      <w:r w:rsidR="00790560">
        <w:rPr>
          <w:rFonts w:ascii="Times New Roman" w:hAnsi="Times New Roman" w:cs="Times New Roman"/>
          <w:sz w:val="28"/>
          <w:szCs w:val="28"/>
        </w:rPr>
        <w:t>готовить их к обучению в школе.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Таким образом, проблему, стоящую перед ДОУ, можно сформулировать как необходимость сохранения достигнутого уровня качества образования, существующей динамики развития за счет актуализа</w:t>
      </w:r>
      <w:r w:rsidR="00790560">
        <w:rPr>
          <w:rFonts w:ascii="Times New Roman" w:hAnsi="Times New Roman" w:cs="Times New Roman"/>
          <w:sz w:val="28"/>
          <w:szCs w:val="28"/>
        </w:rPr>
        <w:t>ции внутреннего потенциала ДОУ.</w:t>
      </w:r>
    </w:p>
    <w:p w:rsidR="00D12211" w:rsidRP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Основные элементы и показатели потенциала ДОУ:</w:t>
      </w:r>
    </w:p>
    <w:p w:rsidR="00D12211" w:rsidRPr="00D12211" w:rsidRDefault="00D12211" w:rsidP="00790560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материально-технические ресурсы;</w:t>
      </w:r>
    </w:p>
    <w:p w:rsidR="00D12211" w:rsidRPr="00D12211" w:rsidRDefault="00D12211" w:rsidP="00790560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финансовые ресурсы;</w:t>
      </w:r>
    </w:p>
    <w:p w:rsidR="00D12211" w:rsidRPr="00D12211" w:rsidRDefault="00D12211" w:rsidP="00790560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интеллектуальные ресурсы;</w:t>
      </w:r>
    </w:p>
    <w:p w:rsidR="00790560" w:rsidRDefault="00D12211" w:rsidP="00790560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социально-психологические факторы и т. д.</w:t>
      </w:r>
    </w:p>
    <w:p w:rsidR="00D12211" w:rsidRPr="00790560" w:rsidRDefault="00D12211" w:rsidP="0079056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iCs/>
          <w:sz w:val="28"/>
          <w:szCs w:val="28"/>
          <w:u w:val="single"/>
        </w:rPr>
        <w:t>Показатели потенциала ДОУ:</w:t>
      </w:r>
    </w:p>
    <w:p w:rsidR="00D12211" w:rsidRPr="00D12211" w:rsidRDefault="00D12211" w:rsidP="00790560">
      <w:pPr>
        <w:numPr>
          <w:ilvl w:val="0"/>
          <w:numId w:val="30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научно-технический потенциал (численность сотрудников, имеющих высшие разряды и категории, а также количество предложений по совершенствованию педагогического процесса и на развитие самообразования и самопознания на одного сотрудника);</w:t>
      </w:r>
    </w:p>
    <w:p w:rsidR="00790560" w:rsidRDefault="00D12211" w:rsidP="00790560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управляющая система в ДОУ (формы стимулирования, участие высшего руководства, уровень свободы, предоставляемой участникам образовательной деятельности).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sz w:val="28"/>
          <w:szCs w:val="28"/>
        </w:rPr>
        <w:t>Организационно-управленческое обеспечение учебно-воспитательного процесса ДОУ достигается путем принятия различных мер.</w:t>
      </w:r>
    </w:p>
    <w:p w:rsidR="00D12211" w:rsidRP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iCs/>
          <w:sz w:val="28"/>
          <w:szCs w:val="28"/>
          <w:u w:val="single"/>
        </w:rPr>
        <w:t>Меры по обеспечению процесса ДОУ:</w:t>
      </w:r>
    </w:p>
    <w:p w:rsidR="00D12211" w:rsidRPr="00D12211" w:rsidRDefault="00D12211" w:rsidP="00790560">
      <w:pPr>
        <w:numPr>
          <w:ilvl w:val="0"/>
          <w:numId w:val="3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налаживание тесных связей с учреждениями для привлечения их к спонсорской деятельности, консультации со специалистами по различным вопросам;</w:t>
      </w:r>
    </w:p>
    <w:p w:rsidR="00D12211" w:rsidRPr="00D12211" w:rsidRDefault="00D12211" w:rsidP="00790560">
      <w:pPr>
        <w:numPr>
          <w:ilvl w:val="0"/>
          <w:numId w:val="3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использование педагогических приемов, позволяющих результативно управлять образовательным процессом (на этой основе функционируют образовательные программы нового поколения);</w:t>
      </w:r>
    </w:p>
    <w:p w:rsidR="00D12211" w:rsidRPr="00D12211" w:rsidRDefault="00D12211" w:rsidP="00790560">
      <w:pPr>
        <w:numPr>
          <w:ilvl w:val="0"/>
          <w:numId w:val="3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организация кооперированных связей с другими ДОУ по внедрению и апробированию новых моделей образовательных программ;</w:t>
      </w:r>
    </w:p>
    <w:p w:rsidR="00D12211" w:rsidRPr="00D12211" w:rsidRDefault="00D12211" w:rsidP="00790560">
      <w:pPr>
        <w:numPr>
          <w:ilvl w:val="0"/>
          <w:numId w:val="3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 xml:space="preserve">развитие координационного и демократического стиля управления, для которого характерны формы и методы, помогающие раскрытию способностей подчиненных, стимулирующие творчество, побудительные мотивы к новаторству, поиск новых решений, ориентированных на существенное повышение эффективности работы, восприимчивостью к нововведениям, желанием познавать и внедрять свои знания в практическую деятельность. </w:t>
      </w:r>
    </w:p>
    <w:p w:rsidR="00D12211" w:rsidRPr="00D12211" w:rsidRDefault="00D12211" w:rsidP="00790560">
      <w:pPr>
        <w:numPr>
          <w:ilvl w:val="0"/>
          <w:numId w:val="3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Кроме того, правильно организовывать деятельность, направленную на формирование высокой коммуникативной компетентности, и давать возможность коллективу заниматься образовательной деятельностью.</w:t>
      </w:r>
    </w:p>
    <w:p w:rsidR="00790560" w:rsidRDefault="00D12211" w:rsidP="00790560">
      <w:pPr>
        <w:numPr>
          <w:ilvl w:val="0"/>
          <w:numId w:val="3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Атмосфера поиска, творчества, доброжелательность, благоприятные условия для саморазвития должны отличать коллектив ДОУ от остальных дошкольных учреждений.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sz w:val="28"/>
          <w:szCs w:val="28"/>
        </w:rPr>
        <w:t xml:space="preserve">Финансовые ресурсы помогут правильно оценить качества сотрудников, распределить материальные поощрения среди коллектива. Одним из стимулирующих факторов будет являться н-процентная надбавка педагогам за работу в экспериментальном режиме (на основании приказов вышестоящих органов и заведующей), возможность оплаты самоокупаемых курсов повышения квалификации, повышения разрядности (на основании Положения о доплатах и надбавках).  Участие в педагогических конкурсах на интернет-сайтах, общих мероприятиях, выполнение дополнительных обязанностей, расширение сферы </w:t>
      </w:r>
      <w:r w:rsidRPr="00790560">
        <w:rPr>
          <w:rFonts w:ascii="Times New Roman" w:hAnsi="Times New Roman" w:cs="Times New Roman"/>
          <w:sz w:val="28"/>
          <w:szCs w:val="28"/>
        </w:rPr>
        <w:lastRenderedPageBreak/>
        <w:t>деятельности с дополнительной оплатой. Рациональное распределение нагрузки среди сотрудников позволит повысить уровень заработной платы в коллективе в рамках установленного фонда оплаты труда.</w:t>
      </w:r>
    </w:p>
    <w:p w:rsidR="00D12211" w:rsidRP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Для грамотного и эффективного управления людьми должны использоваться следующие инструменты:</w:t>
      </w:r>
    </w:p>
    <w:p w:rsidR="00790560" w:rsidRDefault="00D12211" w:rsidP="00D12211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моральное стимулирование повышения качества и эффективности работы сотрудников.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560">
        <w:rPr>
          <w:rFonts w:ascii="Times New Roman" w:hAnsi="Times New Roman" w:cs="Times New Roman"/>
          <w:sz w:val="28"/>
          <w:szCs w:val="28"/>
        </w:rPr>
        <w:t>Правильность направления процесса развития определяется качеством образования в ДОУ. Его показателем является непосредственный результат образовательного процесса в целом, который зависит от уровня квалификации педагогических кадров, состояния материально-технической базы.</w:t>
      </w:r>
    </w:p>
    <w:p w:rsidR="00790560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Потенциал любого ДОУ позволяет рассматривать образование как деятельность, целью которой служит развитие личности ребенка с признанием его инд</w:t>
      </w:r>
      <w:r w:rsidR="00790560">
        <w:rPr>
          <w:rFonts w:ascii="Times New Roman" w:hAnsi="Times New Roman" w:cs="Times New Roman"/>
          <w:sz w:val="28"/>
          <w:szCs w:val="28"/>
        </w:rPr>
        <w:t xml:space="preserve">ивидуальной неповторимости.    </w:t>
      </w:r>
    </w:p>
    <w:p w:rsidR="00D12211" w:rsidRPr="00D12211" w:rsidRDefault="00D12211" w:rsidP="007905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Современные исследователи утверждают, что будущее образования – в субъективности, диалогичности, интегрированности и развивающей направленности образовательного процесса, а также в фундаментальности подготовки педагогических кадров. По их мнению, эти составные части приведут к конкурентной способности учреждения, развитию духовно-нравственных начал у детей, расширению содержания образовательного процесса и разнообразию технологий.</w:t>
      </w:r>
    </w:p>
    <w:p w:rsidR="00D12211" w:rsidRDefault="00D12211" w:rsidP="00D1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11" w:rsidRPr="00D12211" w:rsidRDefault="00D12211" w:rsidP="00D122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 Анализ внутренних факторов</w:t>
      </w:r>
      <w:r w:rsidRPr="00D122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:rsidR="00D12211" w:rsidRPr="00D12211" w:rsidRDefault="00D12211" w:rsidP="00D12211">
      <w:pPr>
        <w:suppressAutoHyphens/>
        <w:spacing w:after="0" w:line="240" w:lineRule="auto"/>
        <w:ind w:left="17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11" w:rsidRPr="00D12211" w:rsidTr="00D12211">
        <w:tc>
          <w:tcPr>
            <w:tcW w:w="3190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D12211" w:rsidRPr="00D12211" w:rsidRDefault="00D12211" w:rsidP="00A54BEC">
            <w:pPr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Возможности</w:t>
            </w:r>
          </w:p>
        </w:tc>
        <w:tc>
          <w:tcPr>
            <w:tcW w:w="3191" w:type="dxa"/>
          </w:tcPr>
          <w:p w:rsidR="00D12211" w:rsidRPr="00D12211" w:rsidRDefault="00D12211" w:rsidP="00A54BEC">
            <w:pPr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Угрозы</w:t>
            </w:r>
          </w:p>
          <w:p w:rsidR="00D12211" w:rsidRPr="00D12211" w:rsidRDefault="00D12211" w:rsidP="00A54BEC">
            <w:pPr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D12211">
        <w:tc>
          <w:tcPr>
            <w:tcW w:w="3190" w:type="dxa"/>
          </w:tcPr>
          <w:p w:rsidR="00D12211" w:rsidRPr="00D12211" w:rsidRDefault="00D12211" w:rsidP="00A54BEC">
            <w:pPr>
              <w:suppressAutoHyphens/>
              <w:spacing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факторов</w:t>
            </w:r>
            <w:r w:rsidR="007F4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влияющих на развитие ДОУ</w:t>
            </w:r>
          </w:p>
        </w:tc>
        <w:tc>
          <w:tcPr>
            <w:tcW w:w="3190" w:type="dxa"/>
          </w:tcPr>
          <w:p w:rsidR="00D12211" w:rsidRPr="00D12211" w:rsidRDefault="00D12211" w:rsidP="00A54BEC">
            <w:pPr>
              <w:numPr>
                <w:ilvl w:val="0"/>
                <w:numId w:val="3"/>
              </w:numPr>
              <w:suppressAutoHyphens/>
              <w:ind w:left="103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Готовность части родителей влиять на создание условий для обеспечения качества дошкольных образовательных услуг.</w:t>
            </w:r>
          </w:p>
          <w:p w:rsidR="00D12211" w:rsidRPr="00D12211" w:rsidRDefault="00D12211" w:rsidP="00A54BEC">
            <w:pPr>
              <w:numPr>
                <w:ilvl w:val="0"/>
                <w:numId w:val="3"/>
              </w:numPr>
              <w:suppressAutoHyphens/>
              <w:ind w:left="103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Наработанный в стане и регионе опыт работы</w:t>
            </w:r>
          </w:p>
        </w:tc>
        <w:tc>
          <w:tcPr>
            <w:tcW w:w="3191" w:type="dxa"/>
          </w:tcPr>
          <w:p w:rsidR="00D12211" w:rsidRPr="00D12211" w:rsidRDefault="00D12211" w:rsidP="00A54BEC">
            <w:pPr>
              <w:numPr>
                <w:ilvl w:val="0"/>
                <w:numId w:val="3"/>
              </w:numPr>
              <w:suppressAutoHyphens/>
              <w:ind w:left="0" w:firstLine="3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 экономический статус части семей, провоцирующий рост заболеваемости.</w:t>
            </w:r>
          </w:p>
          <w:p w:rsidR="00D12211" w:rsidRPr="00D12211" w:rsidRDefault="00D12211" w:rsidP="00A54BEC">
            <w:pPr>
              <w:numPr>
                <w:ilvl w:val="0"/>
                <w:numId w:val="3"/>
              </w:numPr>
              <w:suppressAutoHyphens/>
              <w:ind w:left="0" w:firstLine="3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Отсутствие системной адресной помощи нуждающимся семьям.</w:t>
            </w:r>
          </w:p>
          <w:p w:rsidR="00D12211" w:rsidRPr="00D12211" w:rsidRDefault="00A54BEC" w:rsidP="00A54BEC">
            <w:pPr>
              <w:numPr>
                <w:ilvl w:val="0"/>
                <w:numId w:val="3"/>
              </w:numPr>
              <w:suppressAutoHyphens/>
              <w:ind w:left="0" w:firstLine="3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Инертность, неготовность части родителей к осуществлению систематических лечебно-</w:t>
            </w:r>
            <w:r w:rsidR="00D12211"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оздоровительных действий.</w:t>
            </w:r>
          </w:p>
          <w:p w:rsidR="00D12211" w:rsidRDefault="00D12211" w:rsidP="00A54BEC">
            <w:pPr>
              <w:numPr>
                <w:ilvl w:val="0"/>
                <w:numId w:val="3"/>
              </w:numPr>
              <w:suppressAutoHyphens/>
              <w:ind w:left="0" w:firstLine="3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Увеличение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54BEC"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неполных семей; доли повторных 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браков;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родителей-одиночек;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одиноких людей;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Сокращение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F48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количества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детей в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семье.</w:t>
            </w:r>
          </w:p>
          <w:p w:rsidR="007F48A9" w:rsidRPr="00D12211" w:rsidRDefault="007F48A9" w:rsidP="007F48A9">
            <w:pPr>
              <w:numPr>
                <w:ilvl w:val="0"/>
                <w:numId w:val="3"/>
              </w:numPr>
              <w:suppressAutoHyphens/>
              <w:ind w:left="103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табильно высокий процент часто болеющих детей (2-3 группа здоровья).</w:t>
            </w:r>
          </w:p>
          <w:p w:rsidR="007F48A9" w:rsidRPr="00D12211" w:rsidRDefault="007F48A9" w:rsidP="007F48A9">
            <w:pPr>
              <w:numPr>
                <w:ilvl w:val="0"/>
                <w:numId w:val="3"/>
              </w:numPr>
              <w:suppressAutoHyphens/>
              <w:ind w:left="103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Стремление родителей «переложить» на плечи детского сада ответственность за систему лечебно-оздоровительных мероприятий.</w:t>
            </w:r>
          </w:p>
          <w:p w:rsidR="007F48A9" w:rsidRPr="00A54BEC" w:rsidRDefault="007F48A9" w:rsidP="007F48A9">
            <w:pPr>
              <w:suppressAutoHyphens/>
              <w:ind w:left="3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D12211">
        <w:tc>
          <w:tcPr>
            <w:tcW w:w="3190" w:type="dxa"/>
          </w:tcPr>
          <w:p w:rsidR="00D12211" w:rsidRPr="00D12211" w:rsidRDefault="00D12211" w:rsidP="00D12211">
            <w:pPr>
              <w:suppressAutoHyphens/>
              <w:spacing w:after="100" w:afterAutospacing="1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Сильные стороны</w:t>
            </w:r>
          </w:p>
        </w:tc>
        <w:tc>
          <w:tcPr>
            <w:tcW w:w="3190" w:type="dxa"/>
          </w:tcPr>
          <w:p w:rsidR="00D12211" w:rsidRPr="00D12211" w:rsidRDefault="00D12211" w:rsidP="00A54B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Устойчивое развитие детского сада</w:t>
            </w:r>
          </w:p>
        </w:tc>
        <w:tc>
          <w:tcPr>
            <w:tcW w:w="3191" w:type="dxa"/>
          </w:tcPr>
          <w:p w:rsidR="00D12211" w:rsidRPr="00D12211" w:rsidRDefault="00D12211" w:rsidP="00A54B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Стабилизация</w:t>
            </w:r>
          </w:p>
        </w:tc>
      </w:tr>
      <w:tr w:rsidR="00D12211" w:rsidRPr="00D12211" w:rsidTr="00D12211">
        <w:tc>
          <w:tcPr>
            <w:tcW w:w="3190" w:type="dxa"/>
          </w:tcPr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профессионализм педагогов и медицинского персонала.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уровень медицинского обслуживания детей; своевременное купирование острых состояний.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 оздоровление с использованием современных методик, забота об общем физическом развитии.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Опыт использования новых образовательных программ (программа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«Детство»). У 40% педагогов есть собственные научно-методические разработки.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0" w:firstLine="3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 и организованно обеспечена работа, направленная на развитие познавательной сферы, накоплен опыт приобщения детей к истокам русской культуры.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0" w:firstLine="3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Ведется дифференцированная работа по развитию творческих способностей (кружковая работа)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0" w:firstLine="30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Стабильно приемлемые результаты освоения детьми образовательной программы в период посещения ДОУ (ежегодно наблюдается позитивная динамика в развитии индивидуальных достижений дошкольников).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Обеспечена психологически комфортная организация режимных моментов.</w:t>
            </w:r>
          </w:p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spacing w:after="100" w:afterAutospacing="1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Поддерживается при помощи родителей и стабильное материально-техническое состояние детского сада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(развивающая среда в группах и помещениях).</w:t>
            </w:r>
          </w:p>
        </w:tc>
        <w:tc>
          <w:tcPr>
            <w:tcW w:w="3190" w:type="dxa"/>
          </w:tcPr>
          <w:p w:rsidR="00D12211" w:rsidRPr="00D12211" w:rsidRDefault="00D12211" w:rsidP="00A54BEC">
            <w:pPr>
              <w:numPr>
                <w:ilvl w:val="0"/>
                <w:numId w:val="4"/>
              </w:numPr>
              <w:suppressAutoHyphens/>
              <w:ind w:left="-38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Возможно в случае рацио</w:t>
            </w:r>
            <w:r w:rsidR="00A54B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нального распределения внимания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сотрудников между оздоровительными процедурами и педагогической работой, основанной на компетентном подходе, не противоречащим программе ДОУ. В этом случае возможно достижение большего психического благополучия, и как следствие, более высокая эффективность оздоровления.</w:t>
            </w:r>
          </w:p>
        </w:tc>
        <w:tc>
          <w:tcPr>
            <w:tcW w:w="3191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Будет обеспечен в случае:</w:t>
            </w:r>
          </w:p>
          <w:p w:rsidR="00D12211" w:rsidRPr="00D12211" w:rsidRDefault="00D12211" w:rsidP="00670082">
            <w:pPr>
              <w:numPr>
                <w:ilvl w:val="0"/>
                <w:numId w:val="5"/>
              </w:numPr>
              <w:suppressAutoHyphens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Улучшения качества реализуемой системы лечебно-оздоровительной работы.</w:t>
            </w:r>
          </w:p>
          <w:p w:rsidR="00D12211" w:rsidRPr="00D12211" w:rsidRDefault="00D12211" w:rsidP="00670082">
            <w:pPr>
              <w:numPr>
                <w:ilvl w:val="0"/>
                <w:numId w:val="5"/>
              </w:numPr>
              <w:suppressAutoHyphens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Качественной реализации программы воспитания детей дошкольного возраста.</w:t>
            </w:r>
          </w:p>
          <w:p w:rsidR="00D12211" w:rsidRPr="00D12211" w:rsidRDefault="00D12211" w:rsidP="00670082">
            <w:pPr>
              <w:numPr>
                <w:ilvl w:val="0"/>
                <w:numId w:val="3"/>
              </w:numPr>
              <w:suppressAutoHyphens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Сотрудничество семьи и ДОУ в установлении доверительных отношений между педагогами и родителями; в открытии перед родителями неизвестных сторон и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знаний о собственном ребенке;</w:t>
            </w:r>
          </w:p>
          <w:p w:rsidR="00D12211" w:rsidRPr="00D12211" w:rsidRDefault="00D12211" w:rsidP="00670082">
            <w:pPr>
              <w:numPr>
                <w:ilvl w:val="0"/>
                <w:numId w:val="3"/>
              </w:numPr>
              <w:suppressAutoHyphens/>
              <w:spacing w:after="200"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совместном решении проблем общения с ребенком в семье и социуме;</w:t>
            </w:r>
          </w:p>
          <w:p w:rsidR="00D12211" w:rsidRPr="00D12211" w:rsidRDefault="00D12211" w:rsidP="00670082">
            <w:pPr>
              <w:numPr>
                <w:ilvl w:val="0"/>
                <w:numId w:val="5"/>
              </w:numPr>
              <w:suppressAutoHyphens/>
              <w:ind w:left="27" w:firstLine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Преодоление существующих противоречий, выражающихся в виде формализма (приверженности традиционным формам работы); кризиса доверия; внешней активизации работы с семьей, измеряемой количественными признаками.</w:t>
            </w:r>
          </w:p>
        </w:tc>
      </w:tr>
    </w:tbl>
    <w:p w:rsidR="00D12211" w:rsidRPr="00D12211" w:rsidRDefault="00D12211" w:rsidP="00670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211" w:rsidRPr="00D12211" w:rsidRDefault="00D12211" w:rsidP="00D12211">
      <w:pPr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 Организация образовательной деятельности</w:t>
      </w:r>
      <w:r w:rsidRPr="00D1221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</w:p>
    <w:p w:rsidR="00D12211" w:rsidRPr="00D12211" w:rsidRDefault="00D12211" w:rsidP="00670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2211" w:rsidRPr="00D12211" w:rsidRDefault="007F48A9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дошкольном образовательном учреждении детском саду №69 г. Уссурийска Уссурийского городского округа:</w:t>
      </w:r>
    </w:p>
    <w:p w:rsidR="00D12211" w:rsidRPr="00D12211" w:rsidRDefault="00D12211" w:rsidP="00D871D2">
      <w:pPr>
        <w:numPr>
          <w:ilvl w:val="0"/>
          <w:numId w:val="6"/>
        </w:numPr>
        <w:suppressAutoHyphens/>
        <w:spacing w:after="0" w:line="240" w:lineRule="auto"/>
        <w:ind w:left="8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6 групп</w:t>
      </w:r>
    </w:p>
    <w:p w:rsidR="00D12211" w:rsidRPr="00D12211" w:rsidRDefault="00D12211" w:rsidP="00D871D2">
      <w:pPr>
        <w:numPr>
          <w:ilvl w:val="0"/>
          <w:numId w:val="6"/>
        </w:numPr>
        <w:suppressAutoHyphens/>
        <w:spacing w:after="0" w:line="240" w:lineRule="auto"/>
        <w:ind w:left="8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2 общеразвивающие</w:t>
      </w:r>
    </w:p>
    <w:p w:rsidR="00670082" w:rsidRDefault="00D12211" w:rsidP="00670082">
      <w:pPr>
        <w:numPr>
          <w:ilvl w:val="0"/>
          <w:numId w:val="6"/>
        </w:numPr>
        <w:suppressAutoHyphens/>
        <w:spacing w:after="0" w:line="240" w:lineRule="auto"/>
        <w:ind w:left="8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группы для детей с нарушениями опорно-двигательного аппарата. </w:t>
      </w:r>
    </w:p>
    <w:p w:rsidR="00670082" w:rsidRDefault="00670082" w:rsidP="006700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12211"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Списочный состав превышает контрольный норматив лицензии в части предел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численности воспитанников.</w:t>
      </w:r>
    </w:p>
    <w:p w:rsidR="00670082" w:rsidRDefault="00670082" w:rsidP="006700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учреждении разработаны, приняты и утверждены: учебный план, распи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сание НОД, перспективные планы.</w:t>
      </w:r>
    </w:p>
    <w:p w:rsidR="00670082" w:rsidRDefault="00670082" w:rsidP="0067008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Дошкольное учреждение является детским садом с приоритетным осуществлением деятельности по физическому развитию дошкольников с осуществлением необходимой коррекции недостатков детей с нарушением опорн</w:t>
      </w:r>
      <w:r w:rsidR="00AD2997">
        <w:rPr>
          <w:rFonts w:ascii="Times New Roman" w:eastAsia="Times New Roman" w:hAnsi="Times New Roman" w:cs="Times New Roman"/>
          <w:sz w:val="28"/>
          <w:szCs w:val="28"/>
          <w:lang w:eastAsia="ar-SA"/>
        </w:rPr>
        <w:t>о-двигательного аппарата. А также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патриотической направленностью воспитательно-образовательного процесса. Образовательная программа обучения в учреждении сформирована на основе примерной общеобразовательной программы «Детство» Т.И. Бабаевой и парциальных программ: «Основы безопасности детей дошкольного возраста» Р.Б. Стеркиной, «Воспитание экологической культуры» Николаева, программа по краеведе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«Детство с родным городом».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учебного плана осуществляется в соответствии с требованиями </w:t>
      </w:r>
      <w:r w:rsidRPr="00D12211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правил и нормативов СанПиН 2.4.1.3049-13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в форме непосредственной образовательной деятельности проводится на протяжении всего периода пребывания детей в детском саду, н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ачиная с первой младшей группы.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Полнота реализации образовательных программ подтвердилась в ходе экспертизы учебных планов, перспективных планов, методических р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азработок, и других документов.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контроля над качеством подготовки детей педагогами примен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яются итоговые задания, беседы.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физическому развитию педагоги проводят три занятия в неделю, одно из них – на спортивной площадке в любое время года. С июня по сентябрь используются следующие методы оздоровления на воздухе: босо хождение, подскоки на резиновых ковриках, самомассаж стоп ног, хождение и бег по тропе здоровья, водные процедуры. В холодный период года: воздушное закаливание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крио аппликация, фитотерапия.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дошкольном учреждении создано единое пространство, способствующее физическому совершенствованию детей. На территории детского сада оборудованы: спортивная площадка, участки для прогулок, тропа здоровья, где проводятся физкультурные занятия на воздухе, оз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доровительные и подвижные игры.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Созданы групповые центры здоровья, где дети занимаются в течении дня. Зал оснащен тренажерами для групповых и индивидуальных з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анятий по физическому развитию.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полноценного физического воспитания дошкольников ежегодно осуществляе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посадка огорода, цветников.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по физическому воспитанию ведут воспитатели детского сада и тренеры спор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тивной школы города Уссурийска.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 по лечебной физкультуре еженедельно проводит по 3 занятия с каждой из ортопедических групп. Количество участников занятий не превышает 8 человек. Содержание упражнений соответствует рекомендациям ортопеда, курирующего оздорови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тельную работу в детском саду. 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Физкультурные развлечения и праздники способствую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т воспитанию интереса к спорту.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итоге работы отмечается динамика исправления морфофункциональных отклонений у детей с нарушением развития опорно-двиг</w:t>
      </w:r>
      <w:r w:rsidR="00D509B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ательного аппарата. В 2019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 13 детей из 16 воспитанников подготовительной группы, у 7 детей из 15 воспитанников средней группы, у 5 детей из 1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6 воспитанников младшей группы.</w:t>
      </w:r>
    </w:p>
    <w:p w:rsidR="00670082" w:rsidRDefault="00D509B8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 полным клиническим излечением переведено в общеразвивающую группу 12 детей из 16 воспитанников подготовительной группы, 10 детей из 16 воспитанников старшей группы, 8 детей из 16 воспитанников средней группы, 7 детей из 15 воспи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танников второй младшей группы.</w:t>
      </w:r>
    </w:p>
    <w:p w:rsidR="00670082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Воспитатели всех возрастных групп ведут «Журналы здоровья», в которых фиксируются индивидуальные особенности здоровья каждого ребенка, учитываются рекомендации врача-педиатра и родителей, отмечаются противопоказания по питанию и физической нагрузке, проводится общий анализ посещ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аемости и заболеваемости детей.</w:t>
      </w:r>
    </w:p>
    <w:p w:rsidR="00D12211" w:rsidRPr="00D12211" w:rsidRDefault="00D12211" w:rsidP="0067008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Итогом реализации программы явилась положительная динамика состояния здоровья дошкольников, снижения уровня заболеваемости. Процент заболеваемости детей от общего числа воспитанников, количество </w:t>
      </w:r>
      <w:r w:rsidR="00AD2997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дней,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пропущенных по болезни ребенком представлены в таблице:</w:t>
      </w:r>
    </w:p>
    <w:tbl>
      <w:tblPr>
        <w:tblStyle w:val="a3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2211" w:rsidRPr="00D12211" w:rsidTr="00D12211">
        <w:tc>
          <w:tcPr>
            <w:tcW w:w="2392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 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 количество детей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 заболеваемости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д/дней</w:t>
            </w:r>
          </w:p>
        </w:tc>
      </w:tr>
      <w:tr w:rsidR="00D12211" w:rsidRPr="00D12211" w:rsidTr="00D12211">
        <w:tc>
          <w:tcPr>
            <w:tcW w:w="2392" w:type="dxa"/>
          </w:tcPr>
          <w:p w:rsidR="00D12211" w:rsidRPr="00D12211" w:rsidRDefault="006324E3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12211" w:rsidRPr="00D12211" w:rsidTr="00D12211">
        <w:tc>
          <w:tcPr>
            <w:tcW w:w="2392" w:type="dxa"/>
          </w:tcPr>
          <w:p w:rsidR="00D12211" w:rsidRPr="00D12211" w:rsidRDefault="006324E3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</w:tr>
      <w:tr w:rsidR="00D12211" w:rsidRPr="00D12211" w:rsidTr="00D12211">
        <w:tc>
          <w:tcPr>
            <w:tcW w:w="2392" w:type="dxa"/>
          </w:tcPr>
          <w:p w:rsidR="00D12211" w:rsidRPr="00D12211" w:rsidRDefault="006324E3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2393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</w:tr>
    </w:tbl>
    <w:p w:rsidR="00D12211" w:rsidRPr="00D12211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состояния образовательного процесса, методической литературы для дошкольных учреждений, имеющейся практики по патриотическому воспитанию позволил определить следующие противоречия:</w:t>
      </w:r>
    </w:p>
    <w:p w:rsidR="00D12211" w:rsidRPr="00D12211" w:rsidRDefault="00D12211" w:rsidP="00670082">
      <w:pPr>
        <w:numPr>
          <w:ilvl w:val="0"/>
          <w:numId w:val="39"/>
        </w:numPr>
        <w:tabs>
          <w:tab w:val="num" w:pos="0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потребностью современного общества в личности, способной ценностно относиться к своей Родине, культуре, языку, природе и недостаточным использованием потенциала ДОУ в формировании этических инстанций и патриотического сознания дошкольника,</w:t>
      </w:r>
    </w:p>
    <w:p w:rsidR="00D12211" w:rsidRPr="00D12211" w:rsidRDefault="00D12211" w:rsidP="00670082">
      <w:pPr>
        <w:numPr>
          <w:ilvl w:val="0"/>
          <w:numId w:val="39"/>
        </w:numPr>
        <w:tabs>
          <w:tab w:val="num" w:pos="0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между стремлением педагогов к воспитанию основ патриотического сознания у дошкольника и не разработанностью теоретических и методологических основ, а также опыта практической работы по данной проблеме;</w:t>
      </w:r>
    </w:p>
    <w:p w:rsidR="00D12211" w:rsidRPr="00670082" w:rsidRDefault="00D12211" w:rsidP="00670082">
      <w:pPr>
        <w:numPr>
          <w:ilvl w:val="0"/>
          <w:numId w:val="39"/>
        </w:numPr>
        <w:tabs>
          <w:tab w:val="num" w:pos="0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недостаточная компетентность родителей в патриотическом вопросе.</w:t>
      </w:r>
    </w:p>
    <w:p w:rsidR="00D12211" w:rsidRPr="00D12211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этого требуется</w:t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D12211" w:rsidRPr="00D12211" w:rsidRDefault="00D12211" w:rsidP="00670082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комплексной системы по патриотическому воспитанию всех субъектов учебно-воспитательного процесса (дети, педагоги, родители);</w:t>
      </w:r>
    </w:p>
    <w:p w:rsidR="00D12211" w:rsidRPr="00D12211" w:rsidRDefault="00D12211" w:rsidP="00670082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расширение комплекса технических средств, представляющих </w:t>
      </w:r>
      <w:r w:rsidR="00AD2997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многокомпонентную информационно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-педагогическую среду;</w:t>
      </w:r>
    </w:p>
    <w:p w:rsidR="00D12211" w:rsidRPr="00D12211" w:rsidRDefault="00D12211" w:rsidP="00670082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внедрение новых педагогических технологий;</w:t>
      </w:r>
    </w:p>
    <w:p w:rsidR="00D12211" w:rsidRPr="00D12211" w:rsidRDefault="00D12211" w:rsidP="00670082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профессиональной компетентности педагогов в вопросах патриотического воспитания детей дошкольного возраста</w:t>
      </w:r>
    </w:p>
    <w:p w:rsidR="00670082" w:rsidRDefault="00D12211" w:rsidP="00670082">
      <w:pPr>
        <w:numPr>
          <w:ilvl w:val="0"/>
          <w:numId w:val="40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компетентности родителей воспитанников в области патриотического воспитания.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2211" w:rsidRP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Детский сад осуществляет преемственность с общеобразовательной средней школой №32 по подготовке детей к обучению в школе. Совестный план мероприятий по преемственности детского сада и школы реализуется полностью.</w:t>
      </w: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 w:firstLine="59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Основные педагогические методы и средства, используемые в процессе реализации программы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 w:firstLine="59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12211" w:rsidRPr="00D12211" w:rsidRDefault="00D12211" w:rsidP="0067008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Методы, повышающие познавательную активность дошкольников: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 сравнения;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элементарный анализ;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 моделирования и конструирования;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 проектной деятельности;</w:t>
      </w:r>
    </w:p>
    <w:p w:rsidR="00D12211" w:rsidRPr="00D12211" w:rsidRDefault="00AD2997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 вопросов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постановка вопросов детям; воспитание умения и потребности задавать вопросы, грамотно и четко их формулировать;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метод повторения – важнейший дидактический принцип, без применения которого не будет прочности знаний в воспитании чувств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решение логических задач;</w:t>
      </w:r>
    </w:p>
    <w:p w:rsidR="00D12211" w:rsidRPr="00D12211" w:rsidRDefault="00D12211" w:rsidP="0067008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экспериментирование.</w:t>
      </w:r>
    </w:p>
    <w:p w:rsidR="00D12211" w:rsidRPr="00D12211" w:rsidRDefault="00D12211" w:rsidP="0067008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Методы, направленные на повышение эмоциональной активности детей при усвоении знаний:</w:t>
      </w:r>
    </w:p>
    <w:p w:rsidR="00D12211" w:rsidRPr="00D12211" w:rsidRDefault="00D12211" w:rsidP="00670082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игровые приемы – повышают качество усвоения познавательного материала и способствуют закреплению чувств;</w:t>
      </w:r>
    </w:p>
    <w:p w:rsidR="00D12211" w:rsidRPr="00D12211" w:rsidRDefault="00D12211" w:rsidP="00670082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D12211" w:rsidRPr="00D12211" w:rsidRDefault="00D12211" w:rsidP="00670082">
      <w:pPr>
        <w:tabs>
          <w:tab w:val="left" w:pos="567"/>
        </w:tabs>
        <w:suppressAutoHyphens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Методы коррекции и уточнения:</w:t>
      </w:r>
    </w:p>
    <w:p w:rsidR="00D12211" w:rsidRPr="00D12211" w:rsidRDefault="00D12211" w:rsidP="00670082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знаний;</w:t>
      </w:r>
    </w:p>
    <w:p w:rsidR="00D12211" w:rsidRPr="00D12211" w:rsidRDefault="00D12211" w:rsidP="00670082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и медико-социальное обеспечение образовательного процесса.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Материально-техническая база образовательного учреждения находится в постоянном развитии, соответствует целям и задачам дошкольного образования. Общая площадь уч</w:t>
      </w:r>
      <w:r w:rsidR="00AD29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реждения составляет 1188,4 кв. м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детском саду имеются следующие те</w:t>
      </w:r>
      <w:r w:rsidR="00D509B8">
        <w:rPr>
          <w:rFonts w:ascii="Times New Roman" w:eastAsia="Times New Roman" w:hAnsi="Times New Roman" w:cs="Times New Roman"/>
          <w:sz w:val="28"/>
          <w:szCs w:val="28"/>
          <w:lang w:eastAsia="ar-SA"/>
        </w:rPr>
        <w:t>хнические средства: 1 мультимедийный проектор, 1</w:t>
      </w:r>
      <w:r w:rsidR="0004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музыкальный центр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42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портативная акустическая система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персональных компьютера</w:t>
      </w:r>
      <w:r w:rsidR="00D509B8">
        <w:rPr>
          <w:rFonts w:ascii="Times New Roman" w:eastAsia="Times New Roman" w:hAnsi="Times New Roman" w:cs="Times New Roman"/>
          <w:sz w:val="28"/>
          <w:szCs w:val="28"/>
          <w:lang w:eastAsia="ar-SA"/>
        </w:rPr>
        <w:t>, 1 ноутбук, 4 принтера из них 1 цветной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дошкольном учреждении имеется достаточное количество мягкого инвентаря, в том числе три комплекта постельного 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белья для каждого воспитанника.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спортивная площадка оборудована шведской стенкой, рукоходом, дугами и установлен спортивный комплекс «Мастер» - мини состоящий из 5 объектов: бревно на цепях, бум-бревно, стенка для метания, лабиринт – мини, стульчик детский круглый (пенек 6шт). На 6 игровых площадках установлены малые формы для игр и физических у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пражнений площадью на 160 кв.м.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Имеется медицинский блок, состоящий из кабинета медсестры, процедурного кабинета, изолятора, оснащенных необходимым оборудованием в соответствии </w:t>
      </w:r>
      <w:r w:rsidRPr="00D12211">
        <w:rPr>
          <w:rFonts w:ascii="Times New Roman" w:hAnsi="Times New Roman" w:cs="Times New Roman"/>
          <w:color w:val="000000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D12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(утвержденные </w:t>
      </w:r>
      <w:hyperlink r:id="rId9" w:history="1">
        <w:r w:rsidRPr="00D1221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D12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Главного государственного санитарного врача РФ от 27 августа 2015 г. N 41)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Медицинское обслуживание осуществляется старшей медицинской сестрой в соответствии с СанПин 2.4.1. </w:t>
      </w:r>
      <w:r w:rsidRPr="00D12211">
        <w:rPr>
          <w:rFonts w:ascii="Times New Roman" w:hAnsi="Times New Roman" w:cs="Times New Roman"/>
          <w:color w:val="000000"/>
          <w:sz w:val="28"/>
          <w:szCs w:val="28"/>
        </w:rPr>
        <w:t>3049-13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п.№2.11.1. по договору с муниципальным учреждением здравоохранения детской поликлиникой №1 детский сад посещает врач-педиатр, ортопед. Учредителем регулярно приглашаются врачи-специалисты для проведения медицинских осмотров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консультирования родителей. 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озеленения территории детского сада составляет 70%. За игровыми площадками н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аходится огород, сад, цветники.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в учреждении создана достаточная материально-техническая база для ведения образовательного процесса, медико-социальные условия соответствуют требованиям СанПин.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анализа деятельности, муниципального бюджетного дошкольного образовательного учреждения детского сада №69 г. Уссурийска Уссурийского 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сделан вывод:</w:t>
      </w:r>
    </w:p>
    <w:p w:rsidR="00670082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Содержание, уровень образовательных программ, качество воспитания и обучения воспитанников соответствует требованиям ФГОС ДО. В работу с родителями следует внести принципиальные коррективы. Педагогическому коллективу необходимо добиться полного взаимодействия в осуществлении программы развития по следующим направлениям: активное участие родителей в воспитательном процессе; в создании развивающей среды группы и детского сада; в усовершенств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овании педагогического процесса</w:t>
      </w:r>
    </w:p>
    <w:p w:rsidR="00D12211" w:rsidRDefault="00D12211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основании выше изложенного следует усовершенствовать работу детского сада посредством создания программы развития МБДОУ.</w:t>
      </w:r>
    </w:p>
    <w:p w:rsidR="00B11758" w:rsidRPr="00D12211" w:rsidRDefault="00B11758" w:rsidP="00670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2.5 Обеспечивающие структуры.</w:t>
      </w:r>
    </w:p>
    <w:tbl>
      <w:tblPr>
        <w:tblStyle w:val="a3"/>
        <w:tblpPr w:leftFromText="180" w:rightFromText="180" w:vertAnchor="text" w:horzAnchor="margin" w:tblpXSpec="center" w:tblpY="315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850"/>
        <w:gridCol w:w="851"/>
        <w:gridCol w:w="850"/>
        <w:gridCol w:w="851"/>
        <w:gridCol w:w="850"/>
        <w:gridCol w:w="2126"/>
      </w:tblGrid>
      <w:tr w:rsidR="00D12211" w:rsidRPr="00D12211" w:rsidTr="00D12211">
        <w:trPr>
          <w:trHeight w:val="1125"/>
        </w:trPr>
        <w:tc>
          <w:tcPr>
            <w:tcW w:w="709" w:type="dxa"/>
          </w:tcPr>
          <w:p w:rsidR="00D12211" w:rsidRPr="00D12211" w:rsidRDefault="00D12211" w:rsidP="00670082">
            <w:pPr>
              <w:suppressAutoHyphens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6700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545" w:type="dxa"/>
          </w:tcPr>
          <w:p w:rsidR="00D12211" w:rsidRPr="00D12211" w:rsidRDefault="00D12211" w:rsidP="0067008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направления работы педагогического коллектива</w:t>
            </w:r>
          </w:p>
        </w:tc>
        <w:tc>
          <w:tcPr>
            <w:tcW w:w="850" w:type="dxa"/>
          </w:tcPr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/20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уч.г.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2020/21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уч.г.</w:t>
            </w:r>
          </w:p>
        </w:tc>
        <w:tc>
          <w:tcPr>
            <w:tcW w:w="850" w:type="dxa"/>
          </w:tcPr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2021/22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уч.г.</w:t>
            </w:r>
          </w:p>
        </w:tc>
        <w:tc>
          <w:tcPr>
            <w:tcW w:w="851" w:type="dxa"/>
          </w:tcPr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2022/23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уч.г.</w:t>
            </w:r>
          </w:p>
        </w:tc>
        <w:tc>
          <w:tcPr>
            <w:tcW w:w="850" w:type="dxa"/>
          </w:tcPr>
          <w:p w:rsidR="00D12211" w:rsidRPr="00D12211" w:rsidRDefault="006324E3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2023/24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уч.г.</w:t>
            </w:r>
          </w:p>
        </w:tc>
        <w:tc>
          <w:tcPr>
            <w:tcW w:w="2126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12211" w:rsidRPr="00D12211" w:rsidTr="00D12211">
        <w:tc>
          <w:tcPr>
            <w:tcW w:w="709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5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12211" w:rsidRPr="00D12211" w:rsidTr="00D12211">
        <w:tc>
          <w:tcPr>
            <w:tcW w:w="709" w:type="dxa"/>
          </w:tcPr>
          <w:p w:rsidR="00D12211" w:rsidRPr="00D12211" w:rsidRDefault="00D12211" w:rsidP="00D12211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5" w:type="dxa"/>
          </w:tcPr>
          <w:p w:rsidR="00D12211" w:rsidRPr="00D12211" w:rsidRDefault="00D12211" w:rsidP="00452E1F">
            <w:pPr>
              <w:numPr>
                <w:ilvl w:val="0"/>
                <w:numId w:val="41"/>
              </w:numPr>
              <w:suppressAutoHyphens/>
              <w:ind w:left="0" w:firstLine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образовательной среды, обеспечивающей доступность качественного образования. </w:t>
            </w:r>
          </w:p>
          <w:p w:rsidR="00D12211" w:rsidRPr="00D12211" w:rsidRDefault="00D12211" w:rsidP="00452E1F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Проектирование оптимальной образовательной среды для детей 1,5-7 лет. 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проектов развития предметно-развивающейся среды по группам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воспитания детей раннего возраста в соответствии с запросами родителей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27" w:hanging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современных методико-педагогических технологий в работе с детьми ясельных групп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профессиональной квалификации специалистов: медсестры, воспитателей.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штатное расписание с детьми раннего возраста воспитателя по физической культуре, педагога по музейной педагогике.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27" w:hanging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Внедрение новых подходов к оптимизации питания детей во всех возрастных группах</w:t>
            </w:r>
          </w:p>
          <w:p w:rsidR="00D12211" w:rsidRPr="00D12211" w:rsidRDefault="00D12211" w:rsidP="00D871D2">
            <w:pPr>
              <w:numPr>
                <w:ilvl w:val="0"/>
                <w:numId w:val="41"/>
              </w:numPr>
              <w:suppressAutoHyphens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работу нового меню во всех возрастных группах</w:t>
            </w:r>
          </w:p>
          <w:p w:rsidR="00D12211" w:rsidRPr="00D12211" w:rsidRDefault="000E3FA8" w:rsidP="000E3FA8">
            <w:pPr>
              <w:numPr>
                <w:ilvl w:val="0"/>
                <w:numId w:val="41"/>
              </w:numPr>
              <w:suppressAutoHyphens/>
              <w:ind w:left="27" w:hanging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оздоровительных </w:t>
            </w:r>
            <w:r w:rsidR="00D12211"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 (витаминизация, закаливание)</w:t>
            </w:r>
          </w:p>
          <w:p w:rsidR="00D12211" w:rsidRPr="00D12211" w:rsidRDefault="00D12211" w:rsidP="000E3FA8">
            <w:pPr>
              <w:numPr>
                <w:ilvl w:val="0"/>
                <w:numId w:val="41"/>
              </w:numPr>
              <w:suppressAutoHyphens/>
              <w:ind w:left="27" w:hanging="2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Пропаганда здорового образа жизни среди родителей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                          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1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2126" w:type="dxa"/>
          </w:tcPr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Заведующий, старший воспитатель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Pr="00D12211" w:rsidRDefault="000E3FA8" w:rsidP="000E3F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воспитатель, воспитатели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0E3FA8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D12211"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оспитатели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Заведующий, старший воспитатель, воспитатели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D12211" w:rsidRPr="00D12211" w:rsidRDefault="00D12211" w:rsidP="00D122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E3FA8" w:rsidRDefault="000E3FA8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Заведующий, старший воспитатель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Заведующий, старшая медсестра, повара</w:t>
            </w:r>
          </w:p>
          <w:p w:rsidR="000E3FA8" w:rsidRPr="00D12211" w:rsidRDefault="000E3FA8" w:rsidP="000E3F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Заведующий, старшая медсестра, повара</w:t>
            </w:r>
          </w:p>
          <w:p w:rsidR="00D12211" w:rsidRPr="00D12211" w:rsidRDefault="00D12211" w:rsidP="00D12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Заведующий, старший воспитатель, воспитатель по физической культуре, воспитатели и родители</w:t>
            </w:r>
          </w:p>
        </w:tc>
      </w:tr>
    </w:tbl>
    <w:p w:rsidR="00D12211" w:rsidRPr="00D12211" w:rsidRDefault="00D12211" w:rsidP="00D12211">
      <w:pPr>
        <w:suppressAutoHyphens/>
        <w:spacing w:after="0" w:line="240" w:lineRule="auto"/>
        <w:ind w:lef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Пространство развития дошкольного образовательного учреждения МБДОУ – детского сада №69</w:t>
      </w:r>
    </w:p>
    <w:p w:rsidR="00D12211" w:rsidRPr="00D12211" w:rsidRDefault="00D12211" w:rsidP="00D12211">
      <w:pPr>
        <w:suppressAutoHyphens/>
        <w:spacing w:after="0" w:line="240" w:lineRule="auto"/>
        <w:ind w:left="17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082" w:rsidRDefault="00D12211" w:rsidP="00670082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функционирования пространства развития МБДОУ: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Кадровое, информационное обесп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ечение. Материально-техническая </w:t>
      </w: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база. Ресурсы. Управляющая система.</w:t>
      </w:r>
    </w:p>
    <w:p w:rsidR="00D12211" w:rsidRPr="00670082" w:rsidRDefault="00D12211" w:rsidP="00670082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Пространство развития родителей: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Включенность семьи в работу ДОУ: преемственность и единство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 ДОУ и семьи. Взаимоотношение родителей в семье, стиль</w:t>
      </w:r>
      <w:r w:rsid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00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воспитания в семье. Родительское сообщество.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536"/>
      </w:tblGrid>
      <w:tr w:rsidR="00D12211" w:rsidRPr="00D12211" w:rsidTr="00D12211">
        <w:trPr>
          <w:trHeight w:val="982"/>
        </w:trPr>
        <w:tc>
          <w:tcPr>
            <w:tcW w:w="4536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69D016" wp14:editId="726093F6">
                      <wp:simplePos x="0" y="0"/>
                      <wp:positionH relativeFrom="column">
                        <wp:posOffset>-282678</wp:posOffset>
                      </wp:positionH>
                      <wp:positionV relativeFrom="paragraph">
                        <wp:posOffset>623895</wp:posOffset>
                      </wp:positionV>
                      <wp:extent cx="691116" cy="616585"/>
                      <wp:effectExtent l="38100" t="0" r="33020" b="501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116" cy="6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7381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22.25pt;margin-top:49.15pt;width:54.4pt;height:48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D122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193881" wp14:editId="28999BAF">
                      <wp:simplePos x="0" y="0"/>
                      <wp:positionH relativeFrom="column">
                        <wp:posOffset>2354195</wp:posOffset>
                      </wp:positionH>
                      <wp:positionV relativeFrom="paragraph">
                        <wp:posOffset>623895</wp:posOffset>
                      </wp:positionV>
                      <wp:extent cx="925033" cy="616688"/>
                      <wp:effectExtent l="0" t="0" r="85090" b="501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033" cy="616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251F6" id="Прямая со стрелкой 1" o:spid="_x0000_s1026" type="#_x0000_t32" style="position:absolute;margin-left:185.35pt;margin-top:49.15pt;width:72.85pt;height:4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Пространство развития МБДОУ №69</w:t>
            </w:r>
          </w:p>
        </w:tc>
      </w:tr>
    </w:tbl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A65C8" w:rsidRPr="00D12211" w:rsidTr="009A65C8">
        <w:trPr>
          <w:trHeight w:val="419"/>
        </w:trPr>
        <w:tc>
          <w:tcPr>
            <w:tcW w:w="3227" w:type="dxa"/>
          </w:tcPr>
          <w:p w:rsidR="009A65C8" w:rsidRPr="00D12211" w:rsidRDefault="009A65C8" w:rsidP="009A65C8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63D15D" wp14:editId="1563CB75">
                      <wp:simplePos x="0" y="0"/>
                      <wp:positionH relativeFrom="column">
                        <wp:posOffset>1980992</wp:posOffset>
                      </wp:positionH>
                      <wp:positionV relativeFrom="paragraph">
                        <wp:posOffset>290682</wp:posOffset>
                      </wp:positionV>
                      <wp:extent cx="1998921" cy="0"/>
                      <wp:effectExtent l="38100" t="76200" r="2095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92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E0A76" id="Прямая со стрелкой 3" o:spid="_x0000_s1026" type="#_x0000_t32" style="position:absolute;margin-left:156pt;margin-top:22.9pt;width:157.4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Пространство развития педагогов</w:t>
            </w:r>
          </w:p>
          <w:p w:rsidR="009A65C8" w:rsidRPr="00D12211" w:rsidRDefault="009A65C8" w:rsidP="009A65C8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3018"/>
      </w:tblGrid>
      <w:tr w:rsidR="009A65C8" w:rsidRPr="00D12211" w:rsidTr="009A65C8">
        <w:trPr>
          <w:trHeight w:val="1028"/>
        </w:trPr>
        <w:tc>
          <w:tcPr>
            <w:tcW w:w="3018" w:type="dxa"/>
          </w:tcPr>
          <w:p w:rsidR="009A65C8" w:rsidRPr="00D12211" w:rsidRDefault="009A65C8" w:rsidP="009A65C8">
            <w:pPr>
              <w:tabs>
                <w:tab w:val="center" w:pos="3167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Пространство развития ребенка</w:t>
            </w:r>
          </w:p>
        </w:tc>
      </w:tr>
    </w:tbl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86BF9" w:rsidRDefault="00B86BF9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6BF9" w:rsidRDefault="00B86BF9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6BF9" w:rsidRPr="00D12211" w:rsidRDefault="00B86BF9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2211" w:rsidRPr="00D12211" w:rsidTr="00D12211">
        <w:tc>
          <w:tcPr>
            <w:tcW w:w="4927" w:type="dxa"/>
          </w:tcPr>
          <w:p w:rsidR="00D12211" w:rsidRPr="00D12211" w:rsidRDefault="00D12211" w:rsidP="00D12211">
            <w:pPr>
              <w:tabs>
                <w:tab w:val="center" w:pos="3167"/>
              </w:tabs>
              <w:suppressAutoHyphens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ВОСПИТАТЕЛИ</w:t>
            </w:r>
          </w:p>
          <w:p w:rsidR="00D12211" w:rsidRPr="00D12211" w:rsidRDefault="00D12211" w:rsidP="00D12211">
            <w:pPr>
              <w:tabs>
                <w:tab w:val="center" w:pos="3167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Пространство развития педагогов:</w:t>
            </w:r>
          </w:p>
          <w:p w:rsidR="00D12211" w:rsidRPr="00D12211" w:rsidRDefault="00D12211" w:rsidP="00B86BF9">
            <w:pPr>
              <w:numPr>
                <w:ilvl w:val="0"/>
                <w:numId w:val="10"/>
              </w:numPr>
              <w:tabs>
                <w:tab w:val="center" w:pos="3167"/>
              </w:tabs>
              <w:suppressAutoHyphens/>
              <w:ind w:left="30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стимулирования и мотивации</w:t>
            </w:r>
          </w:p>
          <w:p w:rsidR="00D12211" w:rsidRPr="00D12211" w:rsidRDefault="00D12211" w:rsidP="00B86BF9">
            <w:pPr>
              <w:numPr>
                <w:ilvl w:val="0"/>
                <w:numId w:val="10"/>
              </w:numPr>
              <w:tabs>
                <w:tab w:val="center" w:pos="3167"/>
              </w:tabs>
              <w:suppressAutoHyphens/>
              <w:ind w:left="30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Мастерство и профессионализм</w:t>
            </w:r>
          </w:p>
          <w:p w:rsidR="00D12211" w:rsidRPr="00D12211" w:rsidRDefault="00D12211" w:rsidP="00B86BF9">
            <w:pPr>
              <w:numPr>
                <w:ilvl w:val="0"/>
                <w:numId w:val="10"/>
              </w:numPr>
              <w:tabs>
                <w:tab w:val="center" w:pos="3167"/>
              </w:tabs>
              <w:suppressAutoHyphens/>
              <w:ind w:left="30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Сотрудничество, сотворчество</w:t>
            </w:r>
          </w:p>
          <w:p w:rsidR="00D12211" w:rsidRPr="00D12211" w:rsidRDefault="00D12211" w:rsidP="00B86BF9">
            <w:pPr>
              <w:numPr>
                <w:ilvl w:val="0"/>
                <w:numId w:val="10"/>
              </w:numPr>
              <w:tabs>
                <w:tab w:val="center" w:pos="3167"/>
              </w:tabs>
              <w:suppressAutoHyphens/>
              <w:ind w:left="30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Педагогическое сообщество (социально-психологический климат в коллективе, сплоченность)</w:t>
            </w:r>
          </w:p>
        </w:tc>
        <w:tc>
          <w:tcPr>
            <w:tcW w:w="4927" w:type="dxa"/>
          </w:tcPr>
          <w:p w:rsidR="00D12211" w:rsidRPr="00D12211" w:rsidRDefault="00D12211" w:rsidP="00D12211">
            <w:pPr>
              <w:tabs>
                <w:tab w:val="center" w:pos="3167"/>
              </w:tabs>
              <w:suppressAutoHyphens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РЕБЕНОК</w:t>
            </w:r>
          </w:p>
          <w:p w:rsidR="00D12211" w:rsidRPr="00D12211" w:rsidRDefault="00D12211" w:rsidP="00D12211">
            <w:pPr>
              <w:tabs>
                <w:tab w:val="center" w:pos="3167"/>
              </w:tabs>
              <w:suppressAutoHyphens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Пространство развития ребенка: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Предметно-развивающая среда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Интеграция специалистов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Образовательное пространство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Дополнительное образовательное пространство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ситуация развития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Медико-социальное и психолого-педагогическое сопровождение</w:t>
            </w:r>
          </w:p>
          <w:p w:rsidR="00D12211" w:rsidRPr="00D12211" w:rsidRDefault="00D12211" w:rsidP="00B86BF9">
            <w:pPr>
              <w:numPr>
                <w:ilvl w:val="0"/>
                <w:numId w:val="11"/>
              </w:numPr>
              <w:tabs>
                <w:tab w:val="center" w:pos="3167"/>
              </w:tabs>
              <w:suppressAutoHyphens/>
              <w:ind w:left="217" w:hanging="2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Детское сообщество</w:t>
            </w:r>
          </w:p>
        </w:tc>
      </w:tr>
    </w:tbl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Взаимодействие МБДОУ детского сада №69 с другими учреждениями.</w:t>
      </w:r>
    </w:p>
    <w:p w:rsidR="009A65C8" w:rsidRDefault="009A65C8" w:rsidP="00D12211">
      <w:pPr>
        <w:tabs>
          <w:tab w:val="center" w:pos="31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Реализация программы предполагает</w:t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активное взаимодействие детского сада со следующими учреждениями:</w:t>
      </w:r>
    </w:p>
    <w:p w:rsidR="00B86BF9" w:rsidRDefault="00B86BF9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6BF9" w:rsidRDefault="00B86BF9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39FC9" wp14:editId="5E95932C">
                <wp:simplePos x="0" y="0"/>
                <wp:positionH relativeFrom="column">
                  <wp:posOffset>1671320</wp:posOffset>
                </wp:positionH>
                <wp:positionV relativeFrom="paragraph">
                  <wp:posOffset>10160</wp:posOffset>
                </wp:positionV>
                <wp:extent cx="2314575" cy="8096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C55E8A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5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ГОАУ СПО «Приморский краевой колледж культуры».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39FC9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1.6pt;margin-top:.8pt;width:182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" fillcolor="window" strokeweight=".5pt">
                <v:textbox>
                  <w:txbxContent>
                    <w:p w:rsidR="007C5113" w:rsidRPr="00C55E8A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5E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ГОАУ СПО «Приморский краевой колледж культуры».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BDED2" wp14:editId="32DFDDFB">
                <wp:simplePos x="0" y="0"/>
                <wp:positionH relativeFrom="column">
                  <wp:posOffset>2738119</wp:posOffset>
                </wp:positionH>
                <wp:positionV relativeFrom="paragraph">
                  <wp:posOffset>187959</wp:posOffset>
                </wp:positionV>
                <wp:extent cx="45719" cy="2476500"/>
                <wp:effectExtent l="95250" t="38100" r="6921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76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8A04" id="Прямая со стрелкой 17" o:spid="_x0000_s1026" type="#_x0000_t32" style="position:absolute;margin-left:215.6pt;margin-top:14.8pt;width:3.6pt;height:1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D12211" w:rsidRPr="00D12211" w:rsidRDefault="00D12211" w:rsidP="00D12211">
      <w:pPr>
        <w:tabs>
          <w:tab w:val="left" w:pos="4140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A8CB" wp14:editId="117F5FF2">
                <wp:simplePos x="0" y="0"/>
                <wp:positionH relativeFrom="column">
                  <wp:posOffset>-414656</wp:posOffset>
                </wp:positionH>
                <wp:positionV relativeFrom="paragraph">
                  <wp:posOffset>126365</wp:posOffset>
                </wp:positionV>
                <wp:extent cx="2238375" cy="11715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Медицинское учреждение здравоохранения «Детская городская поликлиника» г. Уссурийск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A8CB" id="Поле 7" o:spid="_x0000_s1027" type="#_x0000_t202" style="position:absolute;left:0;text-align:left;margin-left:-32.65pt;margin-top:9.95pt;width:176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Медицинское учреждение здравоохранения «Детская городская поликлиника» г. Уссурийск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0857A" wp14:editId="695D8CDC">
                <wp:simplePos x="0" y="0"/>
                <wp:positionH relativeFrom="column">
                  <wp:posOffset>3623945</wp:posOffset>
                </wp:positionH>
                <wp:positionV relativeFrom="paragraph">
                  <wp:posOffset>50165</wp:posOffset>
                </wp:positionV>
                <wp:extent cx="2400300" cy="12477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4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«Средняя общеобразовательная школа»</w:t>
                            </w:r>
                            <w:r w:rsidRPr="009E4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Уссурийска Уссурийского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857A" id="Поле 8" o:spid="_x0000_s1028" type="#_x0000_t202" style="position:absolute;left:0;text-align:left;margin-left:285.35pt;margin-top:3.95pt;width:18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4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«Средняя общеобразовательная школа»</w:t>
                      </w:r>
                      <w:r w:rsidRPr="009E4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№32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Уссурийска Уссурийского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12211" w:rsidRPr="00D12211" w:rsidRDefault="00D12211" w:rsidP="00D12211">
      <w:pPr>
        <w:tabs>
          <w:tab w:val="center" w:pos="3450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1B135" wp14:editId="07281D91">
                <wp:simplePos x="0" y="0"/>
                <wp:positionH relativeFrom="column">
                  <wp:posOffset>2976244</wp:posOffset>
                </wp:positionH>
                <wp:positionV relativeFrom="paragraph">
                  <wp:posOffset>156209</wp:posOffset>
                </wp:positionV>
                <wp:extent cx="638175" cy="1476375"/>
                <wp:effectExtent l="0" t="38100" r="6667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476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20B2" id="Прямая со стрелкой 19" o:spid="_x0000_s1026" type="#_x0000_t32" style="position:absolute;margin-left:234.35pt;margin-top:12.3pt;width:50.25pt;height:11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2F8F4" wp14:editId="721561BC">
                <wp:simplePos x="0" y="0"/>
                <wp:positionH relativeFrom="column">
                  <wp:posOffset>1814195</wp:posOffset>
                </wp:positionH>
                <wp:positionV relativeFrom="paragraph">
                  <wp:posOffset>184785</wp:posOffset>
                </wp:positionV>
                <wp:extent cx="762000" cy="144780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144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BD16" id="Прямая со стрелкой 20" o:spid="_x0000_s1026" type="#_x0000_t32" style="position:absolute;margin-left:142.85pt;margin-top:14.55pt;width:60pt;height:11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352DF" wp14:editId="4C9F0C4E">
                <wp:simplePos x="0" y="0"/>
                <wp:positionH relativeFrom="column">
                  <wp:posOffset>-424180</wp:posOffset>
                </wp:positionH>
                <wp:positionV relativeFrom="paragraph">
                  <wp:posOffset>213995</wp:posOffset>
                </wp:positionV>
                <wp:extent cx="2276475" cy="10477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9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КГБУЗ «Уссурийская ЦГБ» структурное подразделение «Поликлиника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52DF" id="Поле 9" o:spid="_x0000_s1029" type="#_x0000_t202" style="position:absolute;left:0;text-align:left;margin-left:-33.4pt;margin-top:16.85pt;width:179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79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КГБУЗ «Уссурийская ЦГБ» структурное подразделение «Поликлиника №1»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D745" wp14:editId="1DFA17C2">
                <wp:simplePos x="0" y="0"/>
                <wp:positionH relativeFrom="column">
                  <wp:posOffset>3623945</wp:posOffset>
                </wp:positionH>
                <wp:positionV relativeFrom="paragraph">
                  <wp:posOffset>9524</wp:posOffset>
                </wp:positionV>
                <wp:extent cx="2409825" cy="10191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Default="007C5113" w:rsidP="00D12211">
                            <w:r w:rsidRPr="00BD14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ГАУ ДПО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14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“Приморский краевой институт развития образования”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D745" id="Поле 11" o:spid="_x0000_s1030" type="#_x0000_t202" style="position:absolute;left:0;text-align:left;margin-left:285.35pt;margin-top:.75pt;width:189.7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" fillcolor="window" strokeweight=".5pt">
                <v:textbox>
                  <w:txbxContent>
                    <w:p w:rsidR="007C5113" w:rsidRDefault="007C5113" w:rsidP="00D12211">
                      <w:r w:rsidRPr="00BD14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ГАУ ДПО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D14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“Приморский краевой институт развития образования”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E2EF7" wp14:editId="040C8A22">
                <wp:simplePos x="0" y="0"/>
                <wp:positionH relativeFrom="column">
                  <wp:posOffset>3471545</wp:posOffset>
                </wp:positionH>
                <wp:positionV relativeFrom="paragraph">
                  <wp:posOffset>45084</wp:posOffset>
                </wp:positionV>
                <wp:extent cx="752475" cy="342900"/>
                <wp:effectExtent l="0" t="38100" r="6667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2DD1" id="Прямая со стрелкой 24" o:spid="_x0000_s1026" type="#_x0000_t32" style="position:absolute;margin-left:273.35pt;margin-top:3.55pt;width:59.25pt;height:2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EA01" wp14:editId="79ED1648">
                <wp:simplePos x="0" y="0"/>
                <wp:positionH relativeFrom="column">
                  <wp:posOffset>1280794</wp:posOffset>
                </wp:positionH>
                <wp:positionV relativeFrom="paragraph">
                  <wp:posOffset>45085</wp:posOffset>
                </wp:positionV>
                <wp:extent cx="790575" cy="396875"/>
                <wp:effectExtent l="38100" t="38100" r="28575" b="222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396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4F43" id="Прямая со стрелкой 25" o:spid="_x0000_s1026" type="#_x0000_t32" style="position:absolute;margin-left:100.85pt;margin-top:3.55pt;width:62.25pt;height:31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CB3FB" wp14:editId="26116659">
                <wp:simplePos x="0" y="0"/>
                <wp:positionH relativeFrom="column">
                  <wp:posOffset>2071370</wp:posOffset>
                </wp:positionH>
                <wp:positionV relativeFrom="paragraph">
                  <wp:posOffset>6985</wp:posOffset>
                </wp:positionV>
                <wp:extent cx="1384300" cy="850900"/>
                <wp:effectExtent l="0" t="0" r="2540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43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 детский сад №69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B3FB" id="Поле 10" o:spid="_x0000_s1031" type="#_x0000_t202" style="position:absolute;left:0;text-align:left;margin-left:163.1pt;margin-top:.55pt;width:109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43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 детский сад №69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026B9" wp14:editId="292A3823">
                <wp:simplePos x="0" y="0"/>
                <wp:positionH relativeFrom="column">
                  <wp:posOffset>-462280</wp:posOffset>
                </wp:positionH>
                <wp:positionV relativeFrom="paragraph">
                  <wp:posOffset>264795</wp:posOffset>
                </wp:positionV>
                <wp:extent cx="2276475" cy="9810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Уссурийский историко-краеведческий музей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26B9" id="Поле 12" o:spid="_x0000_s1032" type="#_x0000_t202" style="position:absolute;left:0;text-align:left;margin-left:-36.4pt;margin-top:20.85pt;width:179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Уссурийский историко-краеведческий музей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861A4" wp14:editId="6386C2FE">
                <wp:simplePos x="0" y="0"/>
                <wp:positionH relativeFrom="column">
                  <wp:posOffset>3652520</wp:posOffset>
                </wp:positionH>
                <wp:positionV relativeFrom="paragraph">
                  <wp:posOffset>12699</wp:posOffset>
                </wp:positionV>
                <wp:extent cx="2390775" cy="10191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5E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МБУК "Театр Драмы имени В.Ф. Комиссаржевской Уссурийского городского округа"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61A4" id="Поле 14" o:spid="_x0000_s1033" type="#_x0000_t202" style="position:absolute;left:0;text-align:left;margin-left:287.6pt;margin-top:1pt;width:188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5E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МБУК "Театр Драмы имени В.Ф. Комиссаржевской Уссурийского городского округа"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37220" wp14:editId="6D6E0605">
                <wp:simplePos x="0" y="0"/>
                <wp:positionH relativeFrom="column">
                  <wp:posOffset>1823720</wp:posOffset>
                </wp:positionH>
                <wp:positionV relativeFrom="paragraph">
                  <wp:posOffset>55879</wp:posOffset>
                </wp:positionV>
                <wp:extent cx="476250" cy="523875"/>
                <wp:effectExtent l="38100" t="0" r="190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B989" id="Прямая со стрелкой 26" o:spid="_x0000_s1026" type="#_x0000_t32" style="position:absolute;margin-left:143.6pt;margin-top:4.4pt;width:37.5pt;height:41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9EA33" wp14:editId="18CA6E16">
                <wp:simplePos x="0" y="0"/>
                <wp:positionH relativeFrom="column">
                  <wp:posOffset>3223895</wp:posOffset>
                </wp:positionH>
                <wp:positionV relativeFrom="paragraph">
                  <wp:posOffset>40004</wp:posOffset>
                </wp:positionV>
                <wp:extent cx="409575" cy="473075"/>
                <wp:effectExtent l="0" t="0" r="66675" b="603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3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257F" id="Прямая со стрелкой 23" o:spid="_x0000_s1026" type="#_x0000_t32" style="position:absolute;margin-left:253.85pt;margin-top:3.15pt;width:32.25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E0761" wp14:editId="4E9DCF5B">
                <wp:simplePos x="0" y="0"/>
                <wp:positionH relativeFrom="column">
                  <wp:posOffset>2109470</wp:posOffset>
                </wp:positionH>
                <wp:positionV relativeFrom="paragraph">
                  <wp:posOffset>55880</wp:posOffset>
                </wp:positionV>
                <wp:extent cx="447675" cy="1390650"/>
                <wp:effectExtent l="57150" t="0" r="285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39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86C7" id="Прямая со стрелкой 21" o:spid="_x0000_s1026" type="#_x0000_t32" style="position:absolute;margin-left:166.1pt;margin-top:4.4pt;width:35.25pt;height:10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8BBF7" wp14:editId="10BFA769">
                <wp:simplePos x="0" y="0"/>
                <wp:positionH relativeFrom="column">
                  <wp:posOffset>2947670</wp:posOffset>
                </wp:positionH>
                <wp:positionV relativeFrom="paragraph">
                  <wp:posOffset>55880</wp:posOffset>
                </wp:positionV>
                <wp:extent cx="447675" cy="1390650"/>
                <wp:effectExtent l="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390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CF7E" id="Прямая со стрелкой 22" o:spid="_x0000_s1026" type="#_x0000_t32" style="position:absolute;margin-left:232.1pt;margin-top:4.4pt;width:3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60EDC" wp14:editId="68F4CBBC">
                <wp:simplePos x="0" y="0"/>
                <wp:positionH relativeFrom="column">
                  <wp:posOffset>-471805</wp:posOffset>
                </wp:positionH>
                <wp:positionV relativeFrom="paragraph">
                  <wp:posOffset>210185</wp:posOffset>
                </wp:positionV>
                <wp:extent cx="2781300" cy="12858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Детские дошкольные образовательные учреждения г. Уссурийска Уссурийского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0EDC" id="Поле 6" o:spid="_x0000_s1034" type="#_x0000_t202" style="position:absolute;left:0;text-align:left;margin-left:-37.15pt;margin-top:16.55pt;width:219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Детские дошкольные образовательные учреждения г. Уссурийска Уссурийского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8E5E2" wp14:editId="2BD7C8DF">
                <wp:simplePos x="0" y="0"/>
                <wp:positionH relativeFrom="column">
                  <wp:posOffset>3204844</wp:posOffset>
                </wp:positionH>
                <wp:positionV relativeFrom="paragraph">
                  <wp:posOffset>15240</wp:posOffset>
                </wp:positionV>
                <wp:extent cx="2847975" cy="12668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9E436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  <w:r w:rsidRPr="003F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илиал федерального государственного автономного образовательного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высшего образования «ДВФУ</w:t>
                            </w:r>
                            <w:r w:rsidRPr="003F26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в г. Уссурийске.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E5E2" id="Поле 13" o:spid="_x0000_s1035" type="#_x0000_t202" style="position:absolute;left:0;text-align:left;margin-left:252.35pt;margin-top:1.2pt;width:224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" fillcolor="window" strokeweight=".5pt">
                <v:textbox>
                  <w:txbxContent>
                    <w:p w:rsidR="007C5113" w:rsidRPr="009E436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</w:t>
                      </w:r>
                      <w:r w:rsidRPr="003F26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илиал федерального государственного автономного образовательного учреждения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высшего образования «ДВФУ</w:t>
                      </w:r>
                      <w:r w:rsidRPr="003F26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в г. Уссурийске.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center" w:pos="3167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Методическая работа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98"/>
        <w:gridCol w:w="4632"/>
      </w:tblGrid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Методическая работа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Организационно-педагогическая работа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Внедрение нового содержания образования дошкольников, форм и методов работы 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Оснащение педагогического процесса необходимым наглядно-дидактическим оборудованием и методической литературой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Обучение педагогов работе в новых условиях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Участие в укреплении материально-технической базы ДОУ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системы непрерывного образования педагогов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 и анализ введения ФГОС ДО в ДОУ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Осуществление дифференцированного и индивидуального подхода к повышению профессионального мастерства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Организация, планирование перспективной и текущей курсовой переподготовки педагогов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мониторинга качества образования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форм взаимодействия и работы с родителями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Поиск новых путей в реализации содержания образования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Работа в подготовке педагогов и ДОУ к предстоящей аттестации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участия педагогов в обмене, изучении, распространении передового педагогического опыта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Обобщение опыта работы педагогов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Изучение потребностей педагогов в методической помощи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работы с молодыми специалистами, стажерами</w:t>
            </w:r>
          </w:p>
        </w:tc>
      </w:tr>
      <w:tr w:rsidR="00D12211" w:rsidRPr="00D12211" w:rsidTr="00D12211">
        <w:tc>
          <w:tcPr>
            <w:tcW w:w="5398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взаимодействия с различными социальными институтами детства</w:t>
            </w:r>
          </w:p>
        </w:tc>
        <w:tc>
          <w:tcPr>
            <w:tcW w:w="463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324E3" w:rsidRPr="00D12211" w:rsidRDefault="006324E3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82"/>
        <w:gridCol w:w="3103"/>
        <w:gridCol w:w="2936"/>
      </w:tblGrid>
      <w:tr w:rsidR="00D12211" w:rsidRPr="00D12211" w:rsidTr="006324E3">
        <w:tc>
          <w:tcPr>
            <w:tcW w:w="9521" w:type="dxa"/>
            <w:gridSpan w:val="3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Система пространств и сопровождения развития ДОУ 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D12211" w:rsidRPr="00D12211" w:rsidTr="006324E3">
        <w:tc>
          <w:tcPr>
            <w:tcW w:w="348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Медико-валеологическое обеспечение</w:t>
            </w:r>
          </w:p>
        </w:tc>
        <w:tc>
          <w:tcPr>
            <w:tcW w:w="3103" w:type="dxa"/>
            <w:vMerge w:val="restart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Администрация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Воспитатели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личность ребенка</w:t>
            </w:r>
          </w:p>
        </w:tc>
        <w:tc>
          <w:tcPr>
            <w:tcW w:w="2936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Образовательное пространство</w:t>
            </w:r>
          </w:p>
        </w:tc>
      </w:tr>
      <w:tr w:rsidR="00D12211" w:rsidRPr="00D12211" w:rsidTr="006324E3">
        <w:tc>
          <w:tcPr>
            <w:tcW w:w="348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Взаимодействие с социумом</w:t>
            </w:r>
          </w:p>
        </w:tc>
        <w:tc>
          <w:tcPr>
            <w:tcW w:w="3103" w:type="dxa"/>
            <w:vMerge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Дополнительное образовательное пространство</w:t>
            </w:r>
          </w:p>
        </w:tc>
      </w:tr>
      <w:tr w:rsidR="00D12211" w:rsidRPr="00D12211" w:rsidTr="006324E3">
        <w:tc>
          <w:tcPr>
            <w:tcW w:w="348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Взаимодействие с семьей</w:t>
            </w:r>
          </w:p>
        </w:tc>
        <w:tc>
          <w:tcPr>
            <w:tcW w:w="3103" w:type="dxa"/>
            <w:vMerge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Инновационное пространство</w:t>
            </w:r>
          </w:p>
        </w:tc>
      </w:tr>
      <w:tr w:rsidR="00D12211" w:rsidRPr="00D12211" w:rsidTr="006324E3">
        <w:tc>
          <w:tcPr>
            <w:tcW w:w="348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Досуговое, культурно-познавательное пространство</w:t>
            </w:r>
          </w:p>
        </w:tc>
        <w:tc>
          <w:tcPr>
            <w:tcW w:w="3103" w:type="dxa"/>
            <w:vMerge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</w:tcPr>
          <w:p w:rsidR="00D12211" w:rsidRPr="00D12211" w:rsidRDefault="007F48A9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Старший воспитатель, воспитатель</w:t>
            </w:r>
          </w:p>
        </w:tc>
      </w:tr>
      <w:tr w:rsidR="00D12211" w:rsidRPr="00D12211" w:rsidTr="006324E3">
        <w:tc>
          <w:tcPr>
            <w:tcW w:w="3482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Спортивно-оздоровительное пространство</w:t>
            </w:r>
          </w:p>
        </w:tc>
        <w:tc>
          <w:tcPr>
            <w:tcW w:w="310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Охрана безопасности и жизнедеятельности</w:t>
            </w:r>
          </w:p>
        </w:tc>
        <w:tc>
          <w:tcPr>
            <w:tcW w:w="2936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Методическое обеспечение</w:t>
            </w:r>
          </w:p>
        </w:tc>
      </w:tr>
    </w:tbl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Всестороннее и гармоничное развитие личности ребенка, может быть обеспечено комплексным воздействием на все стороны его активности. Комплексное воздействие основано на совокупности взаимосвязанных пространств развития субъектов воспитания внутри дошкольного учреждения.  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Компоненты и результаты образовательного процесса дошкольного учреждения.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4961"/>
        <w:gridCol w:w="2913"/>
      </w:tblGrid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Компоненты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Результат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Создание 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предметно-пространственной развивающей среды на территории ДОУ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Организация развивающих центров: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познавательно-исследовательская деятельность «Умники и умницы»;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игровой центр «В гостях у светофорчика»;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экологическая тропа «Знатоки»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огород «Чиполино и его друзья»;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экологические групповые центры;</w:t>
            </w:r>
          </w:p>
          <w:p w:rsidR="00D12211" w:rsidRPr="00D12211" w:rsidRDefault="00D12211" w:rsidP="00D871D2">
            <w:pPr>
              <w:numPr>
                <w:ilvl w:val="0"/>
                <w:numId w:val="46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лекарственная площадка;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Деревенский дворик «Алёнкины сказки»</w:t>
            </w:r>
          </w:p>
          <w:p w:rsidR="00D12211" w:rsidRPr="00D12211" w:rsidRDefault="00D12211" w:rsidP="00D871D2">
            <w:pPr>
              <w:numPr>
                <w:ilvl w:val="0"/>
                <w:numId w:val="47"/>
              </w:numPr>
              <w:tabs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сухой ручеек с мостиком и т</w:t>
            </w:r>
            <w:r w:rsidR="00C03C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д.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Информирование общественности. Заключение договоров о сотрудничестве с родителями. План –проект территории МБДОУ. Создание слайдовой презентации.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средств визуальной информации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Газета детского сада «Новости сада…»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Визитка «Дизайн МБДОУ»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Фотостенд «Детский сад – своими руками»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Информирование общественности. Создание пресс-роликов для родителей неорганизованных детей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Сотрудничество 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Публикации в местной печати:</w:t>
            </w:r>
          </w:p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«Детский сад – цветущий сад!» В газете «Коммунар»; «Экологическое образование: ландшафтная среда участка», в газете «Коммунар»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Информирование общественности. Позиционирование ДОУ. Продвижение имиджа.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Мероприятия</w:t>
            </w:r>
            <w:r w:rsidR="007F48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</w:t>
            </w: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проводимые с родительским комитетом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Природоохранные акции: «Прилетайте птицы!», «Украсим землю цветами!», «С днем рождения земля!» День открытых дверей в МБДОУ. Создание папки отзывов и предложений для родителей, гостей, </w:t>
            </w: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посетителей ДОУ. Сотрудничество с экологической фирмой «Розы» (по выращиванию рассады)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Информирование родителей</w:t>
            </w:r>
          </w:p>
        </w:tc>
      </w:tr>
      <w:tr w:rsidR="00D12211" w:rsidRPr="00D12211" w:rsidTr="001E4AED">
        <w:tc>
          <w:tcPr>
            <w:tcW w:w="258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Формирование позитивного имиджа учреждения</w:t>
            </w:r>
          </w:p>
        </w:tc>
        <w:tc>
          <w:tcPr>
            <w:tcW w:w="4961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Совещание работников; Конференция работников образования – выступления педагогов МБДОУ на общегородских мероприятиях;</w:t>
            </w:r>
          </w:p>
        </w:tc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567"/>
              </w:tabs>
              <w:suppressAutoHyphens/>
              <w:ind w:lef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Информирование родителей</w:t>
            </w:r>
          </w:p>
        </w:tc>
      </w:tr>
    </w:tbl>
    <w:p w:rsid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ar-SA"/>
        </w:rPr>
      </w:pPr>
    </w:p>
    <w:p w:rsidR="00BE7361" w:rsidRPr="00BE7361" w:rsidRDefault="00D12211" w:rsidP="00BE7361">
      <w:pPr>
        <w:pStyle w:val="a7"/>
        <w:numPr>
          <w:ilvl w:val="1"/>
          <w:numId w:val="54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E736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Харак</w:t>
      </w:r>
      <w:r w:rsidR="00BE7361" w:rsidRPr="00BE736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теристика структуры управления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E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образовательном учреждении постоянно совершенствуется деятельность управления. Административное управление осуществляет заведующий, заместители заведующего.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Ведущими функциями заведующего являются</w:t>
      </w:r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координация образовательного процесса.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дошкольной образовательной организации  несет ответственность перед родителями (законными представителями) детей, учредителем, за результаты своей деятельности, в соответствии с функциональными обязанностями, предусмотренными квалификационными требованиями, </w:t>
      </w:r>
      <w:r w:rsidRPr="00D12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Уставом</w:t>
      </w:r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</w:t>
      </w:r>
      <w:r w:rsidRPr="00042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D122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трудовым договором</w:t>
        </w:r>
      </w:hyperlink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дошкольной образовательной организации, действует в соответствии с Уставом Организации, законодательством РФ, нормативными правовыми актами органов власти и управления города Уссурийска, приказами учредителя, департамента, осуществляет руководство текущей деятельностью образовательной организации.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положениями. МБДОУ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</w:t>
      </w:r>
    </w:p>
    <w:p w:rsid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административног</w:t>
      </w:r>
      <w:r w:rsidR="00BE7361">
        <w:rPr>
          <w:rFonts w:ascii="Times New Roman" w:hAnsi="Times New Roman" w:cs="Times New Roman"/>
          <w:sz w:val="28"/>
          <w:szCs w:val="28"/>
        </w:rPr>
        <w:t>о и общественного управления.</w:t>
      </w:r>
    </w:p>
    <w:p w:rsidR="00D12211" w:rsidRPr="00BE7361" w:rsidRDefault="00D12211" w:rsidP="00BE73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МБДОУ детский сад № 69 – </w:t>
      </w:r>
      <w:r w:rsidRPr="00D12211">
        <w:rPr>
          <w:rFonts w:ascii="Times New Roman" w:hAnsi="Times New Roman" w:cs="Times New Roman"/>
          <w:sz w:val="28"/>
          <w:szCs w:val="28"/>
          <w:u w:val="single"/>
        </w:rPr>
        <w:t>Кореева Инна Владимировна</w:t>
      </w:r>
      <w:r w:rsidRPr="00D12211">
        <w:rPr>
          <w:rFonts w:ascii="Times New Roman" w:hAnsi="Times New Roman" w:cs="Times New Roman"/>
          <w:sz w:val="28"/>
          <w:szCs w:val="28"/>
        </w:rPr>
        <w:t>, которая действует от имени учреждения, представляя его во всех учреждениях и организациях:</w:t>
      </w:r>
    </w:p>
    <w:p w:rsidR="00D12211" w:rsidRPr="00D12211" w:rsidRDefault="00D12211" w:rsidP="00BE73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распоряжается имуществом учреждения в пределах прав, предоставленных договором между Учредителем и Учреждением;</w:t>
      </w:r>
    </w:p>
    <w:p w:rsidR="00D12211" w:rsidRPr="00D12211" w:rsidRDefault="00D12211" w:rsidP="00BE73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в соответствии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</w:p>
    <w:p w:rsidR="00D12211" w:rsidRPr="00D12211" w:rsidRDefault="00D12211" w:rsidP="00BE73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несет ответственность за деятельность учреждения перед Учредителем;</w:t>
      </w:r>
    </w:p>
    <w:p w:rsidR="00BE7361" w:rsidRDefault="00D12211" w:rsidP="00D1221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lastRenderedPageBreak/>
        <w:t>издает приказы, распоряжения, регламентирующие деятельность МБДОУ в рамках своей компетентности.</w:t>
      </w:r>
    </w:p>
    <w:p w:rsidR="00D12211" w:rsidRPr="00BE7361" w:rsidRDefault="00D12211" w:rsidP="00BE7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361">
        <w:rPr>
          <w:rFonts w:ascii="Times New Roman" w:hAnsi="Times New Roman" w:cs="Times New Roman"/>
          <w:sz w:val="28"/>
          <w:szCs w:val="28"/>
          <w:u w:val="single"/>
        </w:rPr>
        <w:t>Управленческая деятельность заведующего обеспечивает:</w:t>
      </w:r>
    </w:p>
    <w:p w:rsidR="00D12211" w:rsidRPr="00D12211" w:rsidRDefault="00D12211" w:rsidP="00BE7361">
      <w:pPr>
        <w:numPr>
          <w:ilvl w:val="0"/>
          <w:numId w:val="4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материальные;</w:t>
      </w:r>
    </w:p>
    <w:p w:rsidR="00D12211" w:rsidRPr="00D12211" w:rsidRDefault="00D12211" w:rsidP="00BE7361">
      <w:pPr>
        <w:numPr>
          <w:ilvl w:val="0"/>
          <w:numId w:val="4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организационные;</w:t>
      </w:r>
    </w:p>
    <w:p w:rsidR="00D12211" w:rsidRPr="00D12211" w:rsidRDefault="00D12211" w:rsidP="00BE7361">
      <w:pPr>
        <w:numPr>
          <w:ilvl w:val="0"/>
          <w:numId w:val="4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правовые;</w:t>
      </w:r>
    </w:p>
    <w:p w:rsidR="00BE7361" w:rsidRDefault="00D12211" w:rsidP="00D12211">
      <w:pPr>
        <w:numPr>
          <w:ilvl w:val="0"/>
          <w:numId w:val="4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социально-психологические условия для реализации функции управления образовательным процессом в ДОУ.</w:t>
      </w:r>
    </w:p>
    <w:p w:rsidR="00D12211" w:rsidRPr="00BE7361" w:rsidRDefault="00D12211" w:rsidP="00BE73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7361">
        <w:rPr>
          <w:rFonts w:ascii="Times New Roman" w:hAnsi="Times New Roman" w:cs="Times New Roman"/>
          <w:sz w:val="28"/>
          <w:szCs w:val="28"/>
          <w:u w:val="single"/>
        </w:rPr>
        <w:t>Старший воспитатель:</w:t>
      </w:r>
    </w:p>
    <w:p w:rsidR="00D12211" w:rsidRPr="00D12211" w:rsidRDefault="00D12211" w:rsidP="00BE736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осуществляет руководство учебно-воспитательной работой учреждения;</w:t>
      </w:r>
    </w:p>
    <w:p w:rsidR="00D12211" w:rsidRPr="00D12211" w:rsidRDefault="00D12211" w:rsidP="00BE736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определяет место каждого педагога в воспитательно-образовательной работе с детьми;</w:t>
      </w:r>
    </w:p>
    <w:p w:rsidR="00D12211" w:rsidRPr="00D12211" w:rsidRDefault="00D12211" w:rsidP="00BE7361">
      <w:pPr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</w:r>
    </w:p>
    <w:p w:rsidR="00D12211" w:rsidRPr="00D12211" w:rsidRDefault="00D12211" w:rsidP="00BE7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Заведующий хозяйством: </w:t>
      </w:r>
    </w:p>
    <w:p w:rsidR="00D12211" w:rsidRPr="00D12211" w:rsidRDefault="00D12211" w:rsidP="00BE736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отвечает за сохранность здания дошкольного учреждения и имущества;</w:t>
      </w:r>
    </w:p>
    <w:p w:rsidR="00D12211" w:rsidRPr="00D12211" w:rsidRDefault="00D12211" w:rsidP="00BE736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организует материально-техническое снабжение педагогического процесса;</w:t>
      </w:r>
    </w:p>
    <w:p w:rsidR="00D12211" w:rsidRPr="00D12211" w:rsidRDefault="00D12211" w:rsidP="00BE736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обеспечивает чистоту и порядок в помещениях детского сада и на участке;</w:t>
      </w:r>
    </w:p>
    <w:p w:rsidR="00D12211" w:rsidRPr="00D12211" w:rsidRDefault="00D12211" w:rsidP="00BE736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противопожарную безопасность и организацию труда обслуживающего персонала.</w:t>
      </w:r>
    </w:p>
    <w:p w:rsidR="00D12211" w:rsidRPr="00D12211" w:rsidRDefault="00D12211" w:rsidP="00D122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Старшая медицинская сестра:</w:t>
      </w:r>
    </w:p>
    <w:p w:rsidR="00D12211" w:rsidRPr="00D12211" w:rsidRDefault="00D12211" w:rsidP="00F34C23">
      <w:pPr>
        <w:numPr>
          <w:ilvl w:val="0"/>
          <w:numId w:val="5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контролируют санитарное состояние помещений и участка дошкольного учреждения;</w:t>
      </w:r>
    </w:p>
    <w:p w:rsidR="00D12211" w:rsidRPr="00D12211" w:rsidRDefault="00D12211" w:rsidP="00F34C23">
      <w:pPr>
        <w:numPr>
          <w:ilvl w:val="0"/>
          <w:numId w:val="5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соблюдение санитарно-противоэпидемического режима;</w:t>
      </w:r>
    </w:p>
    <w:p w:rsidR="00D12211" w:rsidRPr="00D12211" w:rsidRDefault="00D12211" w:rsidP="00F34C23">
      <w:pPr>
        <w:numPr>
          <w:ilvl w:val="0"/>
          <w:numId w:val="5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качество доставляемых продуктов, организацию питания и качество приготовления пищи, обеспечивают медицинское обслуживание детей;</w:t>
      </w:r>
    </w:p>
    <w:p w:rsidR="00D12211" w:rsidRPr="00D12211" w:rsidRDefault="00D12211" w:rsidP="00F34C23">
      <w:pPr>
        <w:numPr>
          <w:ilvl w:val="0"/>
          <w:numId w:val="5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проводят санитарно-просветительскую работу среди работников учреждения и родителей;</w:t>
      </w:r>
    </w:p>
    <w:p w:rsidR="00D12211" w:rsidRPr="00D12211" w:rsidRDefault="00D12211" w:rsidP="00F34C23">
      <w:pPr>
        <w:numPr>
          <w:ilvl w:val="0"/>
          <w:numId w:val="51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принимают участие в организации физкультурно-оздоровительной работы с детьми.</w:t>
      </w:r>
    </w:p>
    <w:p w:rsidR="00D12211" w:rsidRPr="00D12211" w:rsidRDefault="00D12211" w:rsidP="00F34C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12211">
        <w:rPr>
          <w:rFonts w:ascii="Times New Roman" w:hAnsi="Times New Roman" w:cs="Times New Roman"/>
          <w:sz w:val="28"/>
          <w:szCs w:val="28"/>
          <w:u w:val="single"/>
        </w:rPr>
        <w:t>Педагоги ДОУ в своей работе выполняют следующие функции:</w:t>
      </w:r>
    </w:p>
    <w:p w:rsidR="00D12211" w:rsidRPr="00D12211" w:rsidRDefault="00D12211" w:rsidP="00F34C23">
      <w:pPr>
        <w:numPr>
          <w:ilvl w:val="0"/>
          <w:numId w:val="5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Планируют и осуществляет воспитательно-образовательную работу в соответствии с программой;</w:t>
      </w:r>
    </w:p>
    <w:p w:rsidR="00D12211" w:rsidRPr="00D12211" w:rsidRDefault="00D12211" w:rsidP="00F34C23">
      <w:pPr>
        <w:numPr>
          <w:ilvl w:val="0"/>
          <w:numId w:val="5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Ведут работу с родителями по вопросам воспитания детей в семье, привлекает их к активному сотрудничеству с детским садом;</w:t>
      </w:r>
    </w:p>
    <w:p w:rsidR="00D12211" w:rsidRPr="00D12211" w:rsidRDefault="00D12211" w:rsidP="00F34C23">
      <w:pPr>
        <w:numPr>
          <w:ilvl w:val="0"/>
          <w:numId w:val="5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12211" w:rsidRPr="00D12211" w:rsidRDefault="00D12211" w:rsidP="00F34C23">
      <w:pPr>
        <w:numPr>
          <w:ilvl w:val="0"/>
          <w:numId w:val="5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</w:r>
    </w:p>
    <w:p w:rsidR="00D12211" w:rsidRPr="00D12211" w:rsidRDefault="00D12211" w:rsidP="00F34C23">
      <w:pPr>
        <w:numPr>
          <w:ilvl w:val="0"/>
          <w:numId w:val="5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lastRenderedPageBreak/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12211" w:rsidRPr="00D12211" w:rsidRDefault="00D12211" w:rsidP="001E4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Структура образовательного учреждения соответствует решаемым ДОУ задачам, механизм управления дошкольным учреждением определяет его стабильное функционирование.</w:t>
      </w:r>
    </w:p>
    <w:p w:rsidR="00D12211" w:rsidRPr="00D12211" w:rsidRDefault="00D12211" w:rsidP="00D12211">
      <w:pPr>
        <w:tabs>
          <w:tab w:val="left" w:pos="567"/>
          <w:tab w:val="left" w:pos="4005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Структурная модель управления.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1EE94" wp14:editId="4C6A55E4">
                <wp:simplePos x="0" y="0"/>
                <wp:positionH relativeFrom="column">
                  <wp:posOffset>2385695</wp:posOffset>
                </wp:positionH>
                <wp:positionV relativeFrom="paragraph">
                  <wp:posOffset>123190</wp:posOffset>
                </wp:positionV>
                <wp:extent cx="1504950" cy="6762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C35F93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1EE94" id="Поле 4" o:spid="_x0000_s1036" type="#_x0000_t202" style="position:absolute;left:0;text-align:left;margin-left:187.85pt;margin-top:9.7pt;width:118.5pt;height:5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" fillcolor="window" strokeweight=".5pt">
                <v:textbox>
                  <w:txbxContent>
                    <w:p w:rsidR="007C5113" w:rsidRPr="00C35F93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F46DF9" wp14:editId="422BBA3B">
                <wp:simplePos x="0" y="0"/>
                <wp:positionH relativeFrom="column">
                  <wp:posOffset>2385695</wp:posOffset>
                </wp:positionH>
                <wp:positionV relativeFrom="paragraph">
                  <wp:posOffset>70485</wp:posOffset>
                </wp:positionV>
                <wp:extent cx="266700" cy="171450"/>
                <wp:effectExtent l="38100" t="3810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EB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87.85pt;margin-top:5.55pt;width:21pt;height:13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21FD01" wp14:editId="15F3DAF8">
                <wp:simplePos x="0" y="0"/>
                <wp:positionH relativeFrom="column">
                  <wp:posOffset>3566794</wp:posOffset>
                </wp:positionH>
                <wp:positionV relativeFrom="paragraph">
                  <wp:posOffset>13335</wp:posOffset>
                </wp:positionV>
                <wp:extent cx="142875" cy="247650"/>
                <wp:effectExtent l="38100" t="3810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0CDB" id="Прямая со стрелкой 42" o:spid="_x0000_s1026" type="#_x0000_t32" style="position:absolute;margin-left:280.85pt;margin-top:1.05pt;width:11.25pt;height:19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41A22" wp14:editId="4F0B737A">
                <wp:simplePos x="0" y="0"/>
                <wp:positionH relativeFrom="column">
                  <wp:posOffset>3042920</wp:posOffset>
                </wp:positionH>
                <wp:positionV relativeFrom="paragraph">
                  <wp:posOffset>70485</wp:posOffset>
                </wp:positionV>
                <wp:extent cx="45719" cy="1028700"/>
                <wp:effectExtent l="76200" t="38100" r="6921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A115" id="Прямая со стрелкой 43" o:spid="_x0000_s1026" type="#_x0000_t32" style="position:absolute;margin-left:239.6pt;margin-top:5.55pt;width:3.6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9E318" wp14:editId="6469C60A">
                <wp:simplePos x="0" y="0"/>
                <wp:positionH relativeFrom="column">
                  <wp:posOffset>1137919</wp:posOffset>
                </wp:positionH>
                <wp:positionV relativeFrom="paragraph">
                  <wp:posOffset>13335</wp:posOffset>
                </wp:positionV>
                <wp:extent cx="1247775" cy="22860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4C02" id="Прямая со стрелкой 39" o:spid="_x0000_s1026" type="#_x0000_t32" style="position:absolute;margin-left:89.6pt;margin-top:1.05pt;width:98.25pt;height:1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F61EC" wp14:editId="3CBC70FA">
                <wp:simplePos x="0" y="0"/>
                <wp:positionH relativeFrom="column">
                  <wp:posOffset>3890645</wp:posOffset>
                </wp:positionH>
                <wp:positionV relativeFrom="paragraph">
                  <wp:posOffset>13335</wp:posOffset>
                </wp:positionV>
                <wp:extent cx="1143000" cy="228600"/>
                <wp:effectExtent l="38100" t="57150" r="3810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0396" id="Прямая со стрелкой 40" o:spid="_x0000_s1026" type="#_x0000_t32" style="position:absolute;margin-left:306.35pt;margin-top:1.05pt;width:90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70349" wp14:editId="5355C08A">
                <wp:simplePos x="0" y="0"/>
                <wp:positionH relativeFrom="column">
                  <wp:posOffset>-100330</wp:posOffset>
                </wp:positionH>
                <wp:positionV relativeFrom="paragraph">
                  <wp:posOffset>289560</wp:posOffset>
                </wp:positionV>
                <wp:extent cx="1343025" cy="7524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C35F93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0349" id="Поле 5" o:spid="_x0000_s1037" type="#_x0000_t202" style="position:absolute;left:0;text-align:left;margin-left:-7.9pt;margin-top:22.8pt;width:105.7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" fillcolor="window" strokeweight=".5pt">
                <v:textbox>
                  <w:txbxContent>
                    <w:p w:rsidR="007C5113" w:rsidRPr="00C35F93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B4672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7D88F" wp14:editId="2BEBD837">
                <wp:simplePos x="0" y="0"/>
                <wp:positionH relativeFrom="column">
                  <wp:posOffset>4681220</wp:posOffset>
                </wp:positionH>
                <wp:positionV relativeFrom="paragraph">
                  <wp:posOffset>17145</wp:posOffset>
                </wp:positionV>
                <wp:extent cx="1295400" cy="55245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D88F" id="Поле 29" o:spid="_x0000_s1038" type="#_x0000_t202" style="position:absolute;left:0;text-align:left;margin-left:368.6pt;margin-top:1.35pt;width:102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3F9FD" wp14:editId="705A5405">
                <wp:simplePos x="0" y="0"/>
                <wp:positionH relativeFrom="column">
                  <wp:posOffset>3166745</wp:posOffset>
                </wp:positionH>
                <wp:positionV relativeFrom="paragraph">
                  <wp:posOffset>36195</wp:posOffset>
                </wp:positionV>
                <wp:extent cx="1304925" cy="552450"/>
                <wp:effectExtent l="0" t="0" r="2857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F9FD" id="Поле 28" o:spid="_x0000_s1039" type="#_x0000_t202" style="position:absolute;left:0;text-align:left;margin-left:249.35pt;margin-top:2.85pt;width:102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64059" wp14:editId="0BEF6BFB">
                <wp:simplePos x="0" y="0"/>
                <wp:positionH relativeFrom="column">
                  <wp:posOffset>1385570</wp:posOffset>
                </wp:positionH>
                <wp:positionV relativeFrom="paragraph">
                  <wp:posOffset>36195</wp:posOffset>
                </wp:positionV>
                <wp:extent cx="1428750" cy="5048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4059" id="Поле 27" o:spid="_x0000_s1040" type="#_x0000_t202" style="position:absolute;left:0;text-align:left;margin-left:109.1pt;margin-top:2.85pt;width:112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8DF81" wp14:editId="58B35E49">
                <wp:simplePos x="0" y="0"/>
                <wp:positionH relativeFrom="column">
                  <wp:posOffset>3795395</wp:posOffset>
                </wp:positionH>
                <wp:positionV relativeFrom="paragraph">
                  <wp:posOffset>110489</wp:posOffset>
                </wp:positionV>
                <wp:extent cx="1038225" cy="333375"/>
                <wp:effectExtent l="0" t="5715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62C2" id="Прямая со стрелкой 46" o:spid="_x0000_s1026" type="#_x0000_t32" style="position:absolute;margin-left:298.85pt;margin-top:8.7pt;width:81.75pt;height:26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E25D43" wp14:editId="5920BAAA">
                <wp:simplePos x="0" y="0"/>
                <wp:positionH relativeFrom="column">
                  <wp:posOffset>1309369</wp:posOffset>
                </wp:positionH>
                <wp:positionV relativeFrom="paragraph">
                  <wp:posOffset>158114</wp:posOffset>
                </wp:positionV>
                <wp:extent cx="1076325" cy="276225"/>
                <wp:effectExtent l="38100" t="57150" r="85725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402B" id="Прямая со стрелкой 47" o:spid="_x0000_s1026" type="#_x0000_t32" style="position:absolute;margin-left:103.1pt;margin-top:12.45pt;width:84.75pt;height:21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5F82E" wp14:editId="152ED02F">
                <wp:simplePos x="0" y="0"/>
                <wp:positionH relativeFrom="column">
                  <wp:posOffset>3566796</wp:posOffset>
                </wp:positionH>
                <wp:positionV relativeFrom="paragraph">
                  <wp:posOffset>110489</wp:posOffset>
                </wp:positionV>
                <wp:extent cx="323850" cy="171450"/>
                <wp:effectExtent l="38100" t="3810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1E3E" id="Прямая со стрелкой 44" o:spid="_x0000_s1026" type="#_x0000_t32" style="position:absolute;margin-left:280.85pt;margin-top:8.7pt;width:25.5pt;height:13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55BE3" wp14:editId="42D2F1E0">
                <wp:simplePos x="0" y="0"/>
                <wp:positionH relativeFrom="column">
                  <wp:posOffset>2242820</wp:posOffset>
                </wp:positionH>
                <wp:positionV relativeFrom="paragraph">
                  <wp:posOffset>62865</wp:posOffset>
                </wp:positionV>
                <wp:extent cx="285750" cy="219075"/>
                <wp:effectExtent l="38100" t="3810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1EF5" id="Прямая со стрелкой 45" o:spid="_x0000_s1026" type="#_x0000_t32" style="position:absolute;margin-left:176.6pt;margin-top:4.95pt;width:22.5pt;height:17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B4672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9147D" wp14:editId="1883E983">
                <wp:simplePos x="0" y="0"/>
                <wp:positionH relativeFrom="column">
                  <wp:posOffset>433070</wp:posOffset>
                </wp:positionH>
                <wp:positionV relativeFrom="paragraph">
                  <wp:posOffset>180975</wp:posOffset>
                </wp:positionV>
                <wp:extent cx="1152525" cy="5334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147D" id="Поле 30" o:spid="_x0000_s1041" type="#_x0000_t202" style="position:absolute;left:0;text-align:left;margin-left:34.1pt;margin-top:14.25pt;width:90.7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201DC" wp14:editId="3D2E2266">
                <wp:simplePos x="0" y="0"/>
                <wp:positionH relativeFrom="column">
                  <wp:posOffset>4300220</wp:posOffset>
                </wp:positionH>
                <wp:positionV relativeFrom="paragraph">
                  <wp:posOffset>171450</wp:posOffset>
                </wp:positionV>
                <wp:extent cx="1228725" cy="428625"/>
                <wp:effectExtent l="0" t="0" r="28575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01DC" id="Поле 32" o:spid="_x0000_s1042" type="#_x0000_t202" style="position:absolute;left:0;text-align:left;margin-left:338.6pt;margin-top:13.5pt;width:96.75pt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E90EF" wp14:editId="189AD20E">
                <wp:simplePos x="0" y="0"/>
                <wp:positionH relativeFrom="column">
                  <wp:posOffset>2442845</wp:posOffset>
                </wp:positionH>
                <wp:positionV relativeFrom="paragraph">
                  <wp:posOffset>95250</wp:posOffset>
                </wp:positionV>
                <wp:extent cx="1266825" cy="3714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035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90EF" id="Поле 31" o:spid="_x0000_s1043" type="#_x0000_t202" style="position:absolute;left:0;text-align:left;margin-left:192.35pt;margin-top:7.5pt;width:99.75pt;height:2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Pr="000350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0E9808" wp14:editId="72EB39E1">
                <wp:simplePos x="0" y="0"/>
                <wp:positionH relativeFrom="column">
                  <wp:posOffset>3776345</wp:posOffset>
                </wp:positionH>
                <wp:positionV relativeFrom="paragraph">
                  <wp:posOffset>51435</wp:posOffset>
                </wp:positionV>
                <wp:extent cx="523875" cy="83185"/>
                <wp:effectExtent l="38100" t="76200" r="47625" b="882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31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BA18" id="Прямая со стрелкой 48" o:spid="_x0000_s1026" type="#_x0000_t32" style="position:absolute;margin-left:297.35pt;margin-top:4.05pt;width:41.25pt;height: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530E30" wp14:editId="5954191C">
                <wp:simplePos x="0" y="0"/>
                <wp:positionH relativeFrom="column">
                  <wp:posOffset>3404870</wp:posOffset>
                </wp:positionH>
                <wp:positionV relativeFrom="paragraph">
                  <wp:posOffset>203835</wp:posOffset>
                </wp:positionV>
                <wp:extent cx="638175" cy="857250"/>
                <wp:effectExtent l="38100" t="38100" r="47625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B7DE" id="Прямая со стрелкой 59" o:spid="_x0000_s1026" type="#_x0000_t32" style="position:absolute;margin-left:268.1pt;margin-top:16.05pt;width:50.25pt;height:67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42091" wp14:editId="58720289">
                <wp:simplePos x="0" y="0"/>
                <wp:positionH relativeFrom="column">
                  <wp:posOffset>2242820</wp:posOffset>
                </wp:positionH>
                <wp:positionV relativeFrom="paragraph">
                  <wp:posOffset>203835</wp:posOffset>
                </wp:positionV>
                <wp:extent cx="571500" cy="857250"/>
                <wp:effectExtent l="38100" t="3810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57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6F6A" id="Прямая со стрелкой 58" o:spid="_x0000_s1026" type="#_x0000_t32" style="position:absolute;margin-left:176.6pt;margin-top:16.05pt;width:45pt;height:67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D833E3" wp14:editId="094B5772">
                <wp:simplePos x="0" y="0"/>
                <wp:positionH relativeFrom="column">
                  <wp:posOffset>3088005</wp:posOffset>
                </wp:positionH>
                <wp:positionV relativeFrom="paragraph">
                  <wp:posOffset>201930</wp:posOffset>
                </wp:positionV>
                <wp:extent cx="0" cy="371475"/>
                <wp:effectExtent l="95250" t="38100" r="952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C221" id="Прямая со стрелкой 50" o:spid="_x0000_s1026" type="#_x0000_t32" style="position:absolute;margin-left:243.15pt;margin-top:15.9pt;width:0;height:29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666AEF" wp14:editId="36212758">
                <wp:simplePos x="0" y="0"/>
                <wp:positionH relativeFrom="column">
                  <wp:posOffset>1642745</wp:posOffset>
                </wp:positionH>
                <wp:positionV relativeFrom="paragraph">
                  <wp:posOffset>51434</wp:posOffset>
                </wp:positionV>
                <wp:extent cx="742950" cy="83185"/>
                <wp:effectExtent l="38100" t="76200" r="0" b="10731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831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01EB" id="Прямая со стрелкой 49" o:spid="_x0000_s1026" type="#_x0000_t32" style="position:absolute;margin-left:129.35pt;margin-top:4.05pt;width:58.5pt;height:6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04E223" wp14:editId="09643E3F">
                <wp:simplePos x="0" y="0"/>
                <wp:positionH relativeFrom="column">
                  <wp:posOffset>4471669</wp:posOffset>
                </wp:positionH>
                <wp:positionV relativeFrom="paragraph">
                  <wp:posOffset>112395</wp:posOffset>
                </wp:positionV>
                <wp:extent cx="45719" cy="590550"/>
                <wp:effectExtent l="76200" t="38100" r="6921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CA08" id="Прямая со стрелкой 60" o:spid="_x0000_s1026" type="#_x0000_t32" style="position:absolute;margin-left:352.1pt;margin-top:8.85pt;width:3.6pt;height:46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1DBA6" wp14:editId="28343D02">
                <wp:simplePos x="0" y="0"/>
                <wp:positionH relativeFrom="column">
                  <wp:posOffset>963929</wp:posOffset>
                </wp:positionH>
                <wp:positionV relativeFrom="paragraph">
                  <wp:posOffset>188595</wp:posOffset>
                </wp:positionV>
                <wp:extent cx="50165" cy="1276350"/>
                <wp:effectExtent l="76200" t="38100" r="10223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F397" id="Прямая со стрелкой 52" o:spid="_x0000_s1026" type="#_x0000_t32" style="position:absolute;margin-left:75.9pt;margin-top:14.85pt;width:3.95pt;height:10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53710" wp14:editId="03EE49A4">
                <wp:simplePos x="0" y="0"/>
                <wp:positionH relativeFrom="column">
                  <wp:posOffset>5033645</wp:posOffset>
                </wp:positionH>
                <wp:positionV relativeFrom="paragraph">
                  <wp:posOffset>74296</wp:posOffset>
                </wp:positionV>
                <wp:extent cx="45719" cy="1485900"/>
                <wp:effectExtent l="76200" t="38100" r="6921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5E72" id="Прямая со стрелкой 54" o:spid="_x0000_s1026" type="#_x0000_t32" style="position:absolute;margin-left:396.35pt;margin-top:5.85pt;width:3.6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" strokecolor="#4a7ebb">
                <v:stroke startarrow="open" endarrow="open"/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B2DFF" wp14:editId="21107AB6">
                <wp:simplePos x="0" y="0"/>
                <wp:positionH relativeFrom="column">
                  <wp:posOffset>1385570</wp:posOffset>
                </wp:positionH>
                <wp:positionV relativeFrom="paragraph">
                  <wp:posOffset>188595</wp:posOffset>
                </wp:positionV>
                <wp:extent cx="45719" cy="657225"/>
                <wp:effectExtent l="76200" t="38100" r="88265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A267" id="Прямая со стрелкой 61" o:spid="_x0000_s1026" type="#_x0000_t32" style="position:absolute;margin-left:109.1pt;margin-top:14.85pt;width:3.6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B4672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06153" wp14:editId="10E27264">
                <wp:simplePos x="0" y="0"/>
                <wp:positionH relativeFrom="column">
                  <wp:posOffset>2595245</wp:posOffset>
                </wp:positionH>
                <wp:positionV relativeFrom="paragraph">
                  <wp:posOffset>125730</wp:posOffset>
                </wp:positionV>
                <wp:extent cx="1114425" cy="3143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6153" id="Поле 33" o:spid="_x0000_s1044" type="#_x0000_t202" style="position:absolute;left:0;text-align:left;margin-left:204.35pt;margin-top:9.9pt;width:87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D289" wp14:editId="4847B01B">
                <wp:simplePos x="0" y="0"/>
                <wp:positionH relativeFrom="column">
                  <wp:posOffset>3044826</wp:posOffset>
                </wp:positionH>
                <wp:positionV relativeFrom="paragraph">
                  <wp:posOffset>262890</wp:posOffset>
                </wp:positionV>
                <wp:extent cx="45719" cy="676275"/>
                <wp:effectExtent l="76200" t="38100" r="69215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CF67" id="Прямая со стрелкой 51" o:spid="_x0000_s1026" type="#_x0000_t32" style="position:absolute;margin-left:239.75pt;margin-top:20.7pt;width:3.6pt;height:53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" strokecolor="#4a7ebb">
                <v:stroke startarrow="open" endarrow="open"/>
              </v:shape>
            </w:pict>
          </mc:Fallback>
        </mc:AlternateContent>
      </w:r>
      <w:r w:rsidR="00D12211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35EF64" wp14:editId="4A2DC2A4">
                <wp:simplePos x="0" y="0"/>
                <wp:positionH relativeFrom="column">
                  <wp:posOffset>5357495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6F294" id="Прямая со стрелкой 53" o:spid="_x0000_s1026" type="#_x0000_t32" style="position:absolute;margin-left:421.85pt;margin-top:9.3pt;width:0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B4672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0FC52" wp14:editId="4D2CC176">
                <wp:simplePos x="0" y="0"/>
                <wp:positionH relativeFrom="column">
                  <wp:posOffset>3652520</wp:posOffset>
                </wp:positionH>
                <wp:positionV relativeFrom="paragraph">
                  <wp:posOffset>57785</wp:posOffset>
                </wp:positionV>
                <wp:extent cx="1247775" cy="552450"/>
                <wp:effectExtent l="0" t="0" r="28575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FC52" id="Поле 35" o:spid="_x0000_s1045" type="#_x0000_t202" style="position:absolute;left:0;text-align:left;margin-left:287.6pt;margin-top:4.55pt;width:98.25pt;height:4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6A661" wp14:editId="1F29C144">
                <wp:simplePos x="0" y="0"/>
                <wp:positionH relativeFrom="column">
                  <wp:posOffset>1156970</wp:posOffset>
                </wp:positionH>
                <wp:positionV relativeFrom="paragraph">
                  <wp:posOffset>58420</wp:posOffset>
                </wp:positionV>
                <wp:extent cx="1285875" cy="552450"/>
                <wp:effectExtent l="0" t="0" r="2857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A661" id="Поле 34" o:spid="_x0000_s1046" type="#_x0000_t202" style="position:absolute;left:0;text-align:left;margin-left:91.1pt;margin-top:4.6pt;width:101.2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Специалисты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B8F4C" wp14:editId="1C5539F7">
                <wp:simplePos x="0" y="0"/>
                <wp:positionH relativeFrom="column">
                  <wp:posOffset>2442845</wp:posOffset>
                </wp:positionH>
                <wp:positionV relativeFrom="paragraph">
                  <wp:posOffset>265430</wp:posOffset>
                </wp:positionV>
                <wp:extent cx="1276350" cy="7048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8F4C" id="Поле 38" o:spid="_x0000_s1047" type="#_x0000_t202" style="position:absolute;left:0;text-align:left;margin-left:192.35pt;margin-top:20.9pt;width:100.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" fillcolor="window" strokeweight=".5pt">
                <v:textbox>
                  <w:txbxContent>
                    <w:p w:rsidR="007C5113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CE617" wp14:editId="6D03F517">
                <wp:simplePos x="0" y="0"/>
                <wp:positionH relativeFrom="column">
                  <wp:posOffset>775970</wp:posOffset>
                </wp:positionH>
                <wp:positionV relativeFrom="paragraph">
                  <wp:posOffset>247015</wp:posOffset>
                </wp:positionV>
                <wp:extent cx="1228725" cy="35242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E617" id="Поле 36" o:spid="_x0000_s1048" type="#_x0000_t202" style="position:absolute;left:0;text-align:left;margin-left:61.1pt;margin-top:19.45pt;width:96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B4672C"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E738F" wp14:editId="300406B3">
                <wp:simplePos x="0" y="0"/>
                <wp:positionH relativeFrom="column">
                  <wp:posOffset>4157345</wp:posOffset>
                </wp:positionH>
                <wp:positionV relativeFrom="paragraph">
                  <wp:posOffset>246380</wp:posOffset>
                </wp:positionV>
                <wp:extent cx="1257300" cy="58102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Pr="00035009" w:rsidRDefault="007C5113" w:rsidP="00D12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738F" id="Поле 37" o:spid="_x0000_s1049" type="#_x0000_t202" style="position:absolute;left:0;text-align:left;margin-left:327.35pt;margin-top:19.4pt;width:99pt;height:4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" fillcolor="window" strokeweight=".5pt">
                <v:textbox>
                  <w:txbxContent>
                    <w:p w:rsidR="007C5113" w:rsidRPr="00035009" w:rsidRDefault="007C5113" w:rsidP="00D122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D77ADD" wp14:editId="53914FD1">
                <wp:simplePos x="0" y="0"/>
                <wp:positionH relativeFrom="column">
                  <wp:posOffset>3785870</wp:posOffset>
                </wp:positionH>
                <wp:positionV relativeFrom="paragraph">
                  <wp:posOffset>145415</wp:posOffset>
                </wp:positionV>
                <wp:extent cx="323850" cy="190500"/>
                <wp:effectExtent l="38100" t="3810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67B0" id="Прямая со стрелкой 56" o:spid="_x0000_s1026" type="#_x0000_t32" style="position:absolute;margin-left:298.1pt;margin-top:11.45pt;width:25.5pt;height: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0E9408" wp14:editId="0151BF37">
                <wp:simplePos x="0" y="0"/>
                <wp:positionH relativeFrom="column">
                  <wp:posOffset>2090420</wp:posOffset>
                </wp:positionH>
                <wp:positionV relativeFrom="paragraph">
                  <wp:posOffset>164465</wp:posOffset>
                </wp:positionV>
                <wp:extent cx="295275" cy="228600"/>
                <wp:effectExtent l="38100" t="38100" r="6667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460C" id="Прямая со стрелкой 62" o:spid="_x0000_s1026" type="#_x0000_t32" style="position:absolute;margin-left:164.6pt;margin-top:12.95pt;width:23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06511B" wp14:editId="03627844">
                <wp:simplePos x="0" y="0"/>
                <wp:positionH relativeFrom="column">
                  <wp:posOffset>1356994</wp:posOffset>
                </wp:positionH>
                <wp:positionV relativeFrom="paragraph">
                  <wp:posOffset>130175</wp:posOffset>
                </wp:positionV>
                <wp:extent cx="45719" cy="381000"/>
                <wp:effectExtent l="76200" t="38100" r="6921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5CFD" id="Прямая со стрелкой 16" o:spid="_x0000_s1026" type="#_x0000_t32" style="position:absolute;margin-left:106.85pt;margin-top:10.25pt;width:3.6pt;height:30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2C07DC" w:rsidP="002C07DC">
      <w:pPr>
        <w:tabs>
          <w:tab w:val="left" w:pos="567"/>
          <w:tab w:val="left" w:pos="7515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53FC27" wp14:editId="7CFD3623">
                <wp:simplePos x="0" y="0"/>
                <wp:positionH relativeFrom="column">
                  <wp:posOffset>4878704</wp:posOffset>
                </wp:positionH>
                <wp:positionV relativeFrom="paragraph">
                  <wp:posOffset>48260</wp:posOffset>
                </wp:positionV>
                <wp:extent cx="45719" cy="266700"/>
                <wp:effectExtent l="76200" t="38100" r="6921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DC5F" id="Прямая со стрелкой 18" o:spid="_x0000_s1026" type="#_x0000_t32" style="position:absolute;margin-left:384.15pt;margin-top:3.8pt;width:3.6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" strokecolor="#4a7ebb">
                <v:stroke startarrow="open" endarrow="open"/>
              </v:shape>
            </w:pict>
          </mc:Fallback>
        </mc:AlternateContent>
      </w: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8D42C5" wp14:editId="00474242">
                <wp:simplePos x="0" y="0"/>
                <wp:positionH relativeFrom="column">
                  <wp:posOffset>-338455</wp:posOffset>
                </wp:positionH>
                <wp:positionV relativeFrom="paragraph">
                  <wp:posOffset>314960</wp:posOffset>
                </wp:positionV>
                <wp:extent cx="2257425" cy="2028825"/>
                <wp:effectExtent l="0" t="0" r="28575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04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Методическое обеспечение УВП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Методические объединения;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квалификации кадров;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Мониторинг;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Контроль;</w:t>
                            </w:r>
                          </w:p>
                          <w:p w:rsidR="007C5113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C5113" w:rsidRPr="002D6790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42C5" id="Поле 64" o:spid="_x0000_s1050" type="#_x0000_t202" style="position:absolute;left:0;text-align:left;margin-left:-26.65pt;margin-top:24.8pt;width:177.75pt;height:15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" fillcolor="window" strokeweight=".5pt">
                <v:textbox>
                  <w:txbxContent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043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Методическое обеспечение УВП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Методические объединения;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квалификации кадров;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Мониторинг;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Контроль;</w:t>
                      </w:r>
                    </w:p>
                    <w:p w:rsidR="007C5113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C5113" w:rsidRPr="002D6790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ab/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AAEF1" wp14:editId="5AB62E4A">
                <wp:simplePos x="0" y="0"/>
                <wp:positionH relativeFrom="column">
                  <wp:posOffset>4157345</wp:posOffset>
                </wp:positionH>
                <wp:positionV relativeFrom="paragraph">
                  <wp:posOffset>138430</wp:posOffset>
                </wp:positionV>
                <wp:extent cx="2047875" cy="2438400"/>
                <wp:effectExtent l="0" t="0" r="28575" b="1905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04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Материально техническое обеспечение УВП: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Создание санитарно-гигиенических условий;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Организация предметно-развивающей среды;</w:t>
                            </w:r>
                          </w:p>
                          <w:p w:rsidR="007C5113" w:rsidRDefault="007C5113" w:rsidP="00D122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Привлечение материальной помощи.</w:t>
                            </w:r>
                          </w:p>
                          <w:p w:rsidR="007C5113" w:rsidRPr="002C6284" w:rsidRDefault="007C5113" w:rsidP="00D122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AEF1" id="Поле 65" o:spid="_x0000_s1051" type="#_x0000_t202" style="position:absolute;left:0;text-align:left;margin-left:327.35pt;margin-top:10.9pt;width:161.25pt;height:19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" fillcolor="window" strokeweight=".5pt">
                <v:textbox>
                  <w:txbxContent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E043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Материально техническое обеспечение УВП: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Создание санитарно-гигиенических условий;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Организация предметно-развивающей среды;</w:t>
                      </w:r>
                    </w:p>
                    <w:p w:rsidR="007C5113" w:rsidRDefault="007C5113" w:rsidP="00D122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Привлечение материальной помощи.</w:t>
                      </w:r>
                    </w:p>
                    <w:p w:rsidR="007C5113" w:rsidRPr="002C6284" w:rsidRDefault="007C5113" w:rsidP="00D122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211" w:rsidRPr="00D12211" w:rsidRDefault="002C07DC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1AA573" wp14:editId="0B49FB15">
                <wp:simplePos x="0" y="0"/>
                <wp:positionH relativeFrom="column">
                  <wp:posOffset>1957070</wp:posOffset>
                </wp:positionH>
                <wp:positionV relativeFrom="paragraph">
                  <wp:posOffset>62865</wp:posOffset>
                </wp:positionV>
                <wp:extent cx="2152650" cy="0"/>
                <wp:effectExtent l="38100" t="76200" r="19050" b="1143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C5C1" id="Прямая со стрелкой 57" o:spid="_x0000_s1026" type="#_x0000_t32" style="position:absolute;margin-left:154.1pt;margin-top:4.95pt;width:169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</w:p>
    <w:p w:rsidR="00D12211" w:rsidRPr="00D12211" w:rsidRDefault="00D12211" w:rsidP="00D12211">
      <w:pPr>
        <w:tabs>
          <w:tab w:val="left" w:pos="567"/>
          <w:tab w:val="left" w:pos="5835"/>
        </w:tabs>
        <w:suppressAutoHyphens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lastRenderedPageBreak/>
        <w:tab/>
      </w:r>
    </w:p>
    <w:p w:rsidR="00D12211" w:rsidRPr="009A65C8" w:rsidRDefault="00D12211" w:rsidP="00D871D2">
      <w:pPr>
        <w:pStyle w:val="a7"/>
        <w:numPr>
          <w:ilvl w:val="0"/>
          <w:numId w:val="5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65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цели и задачи Программы с указанием сроков и этапов ее реализации.</w:t>
      </w:r>
    </w:p>
    <w:p w:rsidR="00D12211" w:rsidRPr="00D12211" w:rsidRDefault="00D12211" w:rsidP="00D12211">
      <w:pPr>
        <w:suppressAutoHyphens/>
        <w:spacing w:after="0" w:line="240" w:lineRule="auto"/>
        <w:ind w:left="8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D12211" w:rsidRDefault="001F48B0" w:rsidP="001F48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Переход в режим жизнедеятельности влечет за собой совершенствование воспитательной системы детского сада, что предполагает разработку нормативно-правовой документации:</w:t>
      </w:r>
    </w:p>
    <w:p w:rsidR="00D12211" w:rsidRPr="00D12211" w:rsidRDefault="007074DF" w:rsidP="001F48B0">
      <w:pPr>
        <w:numPr>
          <w:ilvl w:val="0"/>
          <w:numId w:val="3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конкурсе на лучшую воспитательную систему в группе; </w:t>
      </w:r>
    </w:p>
    <w:p w:rsidR="00D12211" w:rsidRPr="00D12211" w:rsidRDefault="00D12211" w:rsidP="001F48B0">
      <w:pPr>
        <w:numPr>
          <w:ilvl w:val="0"/>
          <w:numId w:val="3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«Положение о поощрении воспитателей за высокие показатели по функционированию;</w:t>
      </w:r>
    </w:p>
    <w:p w:rsidR="00D12211" w:rsidRPr="00D12211" w:rsidRDefault="00D12211" w:rsidP="001F48B0">
      <w:pPr>
        <w:numPr>
          <w:ilvl w:val="0"/>
          <w:numId w:val="3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методические рекомендации по совершенствованию воспитательной   системы;</w:t>
      </w:r>
    </w:p>
    <w:p w:rsidR="00D12211" w:rsidRPr="00D12211" w:rsidRDefault="00D12211" w:rsidP="001F48B0">
      <w:pPr>
        <w:numPr>
          <w:ilvl w:val="0"/>
          <w:numId w:val="3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степени развития сотрудничества воспитателей и родителей;</w:t>
      </w:r>
    </w:p>
    <w:p w:rsidR="00D12211" w:rsidRPr="00D12211" w:rsidRDefault="00D12211" w:rsidP="001F48B0">
      <w:pPr>
        <w:numPr>
          <w:ilvl w:val="0"/>
          <w:numId w:val="34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 системы конкурсов «Лучшая развивающая среда группы».</w:t>
      </w:r>
    </w:p>
    <w:p w:rsidR="001F48B0" w:rsidRDefault="001F48B0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Цель программы:</w:t>
      </w:r>
    </w:p>
    <w:p w:rsidR="00D12211" w:rsidRPr="00D12211" w:rsidRDefault="001F48B0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Воспитание здорового, всесторонне развитого, готового к самореализации ребенка при практической реализации мод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ели оздоровительного учреждения. 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Развивать эмоционально-ценностное отношение к семье, родному дому, Родине, через формирование патриотического сознания и подготовить дошкольника к жизни в условиях многонационального общества.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 w:firstLine="55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Для реализации данной программы коллектив ставит перед собой следующие задачи</w:t>
      </w: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D12211" w:rsidRPr="00D12211" w:rsidRDefault="00D12211" w:rsidP="001F48B0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Создать систему лечебно-профилактической и педагогической работы по сохранению и укреплению здоровья ребенка, приобщению его к общечеловеческим ценностям;</w:t>
      </w:r>
    </w:p>
    <w:p w:rsidR="00D12211" w:rsidRPr="00D12211" w:rsidRDefault="00D12211" w:rsidP="001F48B0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Организовать психолого-профилактическую работу, отработать систему коррекционных мероприятий для детей, имеющих отклонения в здоровье.</w:t>
      </w:r>
    </w:p>
    <w:p w:rsidR="00D12211" w:rsidRPr="00D12211" w:rsidRDefault="00D12211" w:rsidP="001F48B0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Создать условия для эмоционального благополучия детей во взаимодействиях всех субъектов воспитания: ребенок-педагог, ребенок-ребенок, ребенок-родитель, педагог-родитель.</w:t>
      </w:r>
    </w:p>
    <w:p w:rsidR="00D12211" w:rsidRPr="00D12211" w:rsidRDefault="00D12211" w:rsidP="001F48B0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Организовать систему мероприятий по педагогическому, психологическому просвещению семьи.</w:t>
      </w:r>
    </w:p>
    <w:p w:rsidR="00D12211" w:rsidRPr="00D12211" w:rsidRDefault="00D12211" w:rsidP="001F48B0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Создать материально-техническую базу, способствующую психическому и физическому здоровью.</w:t>
      </w:r>
    </w:p>
    <w:p w:rsidR="00D12211" w:rsidRPr="00D12211" w:rsidRDefault="00D12211" w:rsidP="001F48B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Дать доступные пониманию знания о малой Родине, России, государственной символике, Российской армии;</w:t>
      </w:r>
    </w:p>
    <w:p w:rsidR="00D12211" w:rsidRPr="00D12211" w:rsidRDefault="00D12211" w:rsidP="001F48B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Развивать познавательные интересы, потребности к изучению культурно-исторических традиций своего и других народов, познакомить с системой обычаев, включающей праздники, обряды, формы досуга;</w:t>
      </w:r>
    </w:p>
    <w:p w:rsidR="00D12211" w:rsidRPr="00D12211" w:rsidRDefault="00D12211" w:rsidP="001F48B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Воспитывать любовь, уважение к своей нации, понимание своих национальных особенностей, чувства собственного достоинства, как представителя своего народа, и толерантное отношение к представителям других национальностей;</w:t>
      </w:r>
    </w:p>
    <w:p w:rsidR="00D12211" w:rsidRPr="00D12211" w:rsidRDefault="00D12211" w:rsidP="001F48B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Совершенствовать профессиональную компетентность педагогов в вопросах патриотического воспитания детей дошкольного возраста в соответствии с актуальными тенденциями развития современного общества;</w:t>
      </w:r>
    </w:p>
    <w:p w:rsidR="00D12211" w:rsidRPr="00D12211" w:rsidRDefault="00D12211" w:rsidP="001F48B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Повысить компетентность родителей в области патриотического воспитания.</w:t>
      </w:r>
    </w:p>
    <w:p w:rsidR="00D12211" w:rsidRPr="00D12211" w:rsidRDefault="00D12211" w:rsidP="001F48B0">
      <w:pPr>
        <w:tabs>
          <w:tab w:val="left" w:pos="567"/>
        </w:tabs>
        <w:suppressAutoHyphens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основу программы положены принципы, на которых строится воспитательно-образовательный процесс</w:t>
      </w: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интеграции – интеграция всех видов детской деятельности, реализующихся в воспитательно-образовательном процессе;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историзма – сохранение хронологического порядка явлений прошлого и настоящего;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наглядности – широкое представление наглядности, соответствующей изучаемому материалу: иллюстрации, фотографии пейзажей, памятников, достопримечательностей и т.д.;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деятельности – включение ребенка в разнообразные виды детской деятельности с целью стимулирования познавательного интереса;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доступности – соотнесение содержания, характера объема учебного материала уровню развития, подготовленности детей;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личностно-ориентированного общения – индивидуально-личностное формирование и развитие морального облика человека, партнерство, соучастие и взаимодействие – приоритетные формы общения педагога с детьми;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непрерывности – формирование у дошкольников устойчивого интереса к постоянному пополнению своего интеллектуального багажа и совершенствование нравственных чувств;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последовательности – 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определенной системе;</w:t>
      </w:r>
    </w:p>
    <w:p w:rsidR="00D12211" w:rsidRPr="00D12211" w:rsidRDefault="00D12211" w:rsidP="001F48B0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принцип занимательности – изучаемый материал должен быть интересным, увлекательным для детей; этот принцип формирует у детей желание выполнять предлагаемые виды заданий, стремиться к достижению результатов.</w:t>
      </w:r>
    </w:p>
    <w:p w:rsidR="00D12211" w:rsidRPr="00D12211" w:rsidRDefault="00D12211" w:rsidP="00D12211">
      <w:pPr>
        <w:suppressAutoHyphens/>
        <w:spacing w:after="0" w:line="240" w:lineRule="auto"/>
        <w:ind w:left="176"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развития ДОУ по патриотическому воспитанию предполагает прохождение трех этапов:</w:t>
      </w:r>
    </w:p>
    <w:p w:rsidR="001F48B0" w:rsidRDefault="009A65C8" w:rsidP="00D12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I этап – сентябрь 2020г. – декабрь 2021</w:t>
      </w:r>
      <w:r w:rsidR="001F48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 Организационно-аналитический</w:t>
      </w:r>
    </w:p>
    <w:p w:rsidR="00D12211" w:rsidRPr="001F48B0" w:rsidRDefault="00D12211" w:rsidP="001F48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Цель:</w:t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возможностей дошкольного учреждения и готовности коллектива детского сада для реализации задач программы развития. </w:t>
      </w:r>
    </w:p>
    <w:p w:rsidR="00D12211" w:rsidRPr="00D12211" w:rsidRDefault="00D12211" w:rsidP="001F48B0">
      <w:pPr>
        <w:numPr>
          <w:ilvl w:val="0"/>
          <w:numId w:val="35"/>
        </w:numPr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Проблемно-ориентированный анализ состояния образовательного учреждения; </w:t>
      </w:r>
    </w:p>
    <w:p w:rsidR="00D12211" w:rsidRPr="00D12211" w:rsidRDefault="00D12211" w:rsidP="001F48B0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нормативно-правовой базы;</w:t>
      </w:r>
    </w:p>
    <w:p w:rsidR="00D12211" w:rsidRPr="00D12211" w:rsidRDefault="00D12211" w:rsidP="001F48B0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Теоретическая, методическая и практическая подготовка педагогов к         реализации целей и задач программы развития; </w:t>
      </w:r>
    </w:p>
    <w:p w:rsidR="00D12211" w:rsidRPr="00D12211" w:rsidRDefault="00D12211" w:rsidP="001F48B0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мониторинга по патриотическому воспитанию в ДОУ;</w:t>
      </w:r>
    </w:p>
    <w:p w:rsidR="00D12211" w:rsidRPr="00D12211" w:rsidRDefault="00D12211" w:rsidP="001F48B0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Обновление педагогического процесса и создание соответствующей материально-технической базы (в части информационно-коммуникационных средств);</w:t>
      </w:r>
    </w:p>
    <w:p w:rsidR="001F48B0" w:rsidRDefault="00D12211" w:rsidP="001F48B0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Разработка и конкретизация разнообразных форм работы с детьми и родителями.</w:t>
      </w:r>
    </w:p>
    <w:p w:rsidR="00D12211" w:rsidRPr="001F48B0" w:rsidRDefault="009A65C8" w:rsidP="001F48B0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48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II этап – декабрь 2021г. – май 2022</w:t>
      </w:r>
      <w:r w:rsidR="00D12211" w:rsidRPr="001F48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  Проектно-моделирующий</w:t>
      </w:r>
    </w:p>
    <w:p w:rsidR="00D12211" w:rsidRPr="00D12211" w:rsidRDefault="00D12211" w:rsidP="001F48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Цель:</w:t>
      </w: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программы по</w:t>
      </w:r>
      <w:r w:rsidRPr="00D12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патриотическому и оздоровительному воспитанию и коррекция отдельных направлений работы;</w:t>
      </w:r>
    </w:p>
    <w:p w:rsidR="00D12211" w:rsidRPr="00D12211" w:rsidRDefault="00D12211" w:rsidP="001F48B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Реализация мероприятий, направленных на повышение уровня профессиональной компетентности педагогов ДОУ;</w:t>
      </w:r>
    </w:p>
    <w:p w:rsidR="00D12211" w:rsidRPr="00D12211" w:rsidRDefault="00D12211" w:rsidP="001F48B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Обновление предметно-развивающей среды и материально-технической базы детского сада;</w:t>
      </w:r>
    </w:p>
    <w:p w:rsidR="00D12211" w:rsidRPr="00D12211" w:rsidRDefault="00D12211" w:rsidP="001F48B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Разработка методических мероприятий по программе;</w:t>
      </w:r>
    </w:p>
    <w:p w:rsidR="00D12211" w:rsidRPr="00D12211" w:rsidRDefault="00D12211" w:rsidP="001F48B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Внедрение программы во всех возрастных группах;</w:t>
      </w:r>
    </w:p>
    <w:p w:rsidR="00D12211" w:rsidRPr="00D12211" w:rsidRDefault="00D12211" w:rsidP="001F48B0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Консультирование родителей по программе и внедрение активных форм работы с ними;</w:t>
      </w:r>
    </w:p>
    <w:p w:rsidR="00D12211" w:rsidRPr="00D12211" w:rsidRDefault="00D12211" w:rsidP="001F48B0">
      <w:pPr>
        <w:numPr>
          <w:ilvl w:val="0"/>
          <w:numId w:val="1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Расширение и укрепление связей с учреждениями дополнительного образования;</w:t>
      </w:r>
    </w:p>
    <w:p w:rsidR="00D12211" w:rsidRPr="00D12211" w:rsidRDefault="00D12211" w:rsidP="001F48B0">
      <w:pPr>
        <w:numPr>
          <w:ilvl w:val="0"/>
          <w:numId w:val="1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Отслеживание промежуточных результатов.</w:t>
      </w:r>
    </w:p>
    <w:p w:rsidR="001F48B0" w:rsidRDefault="009A65C8" w:rsidP="001F48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III этап – июнь 2022г. – август 2023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 Контрольно-оценочный</w:t>
      </w:r>
    </w:p>
    <w:p w:rsidR="00D12211" w:rsidRPr="001F48B0" w:rsidRDefault="00D12211" w:rsidP="001F48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Цель:</w:t>
      </w:r>
      <w:r w:rsidRPr="00D12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и внешняя экспертная оценка достижений патриотической и оздоровительной систем в ДОУ.</w:t>
      </w:r>
    </w:p>
    <w:p w:rsidR="00D12211" w:rsidRPr="00D12211" w:rsidRDefault="00D12211" w:rsidP="00D871D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программы развития; </w:t>
      </w:r>
    </w:p>
    <w:p w:rsidR="00D12211" w:rsidRPr="00D12211" w:rsidRDefault="00D12211" w:rsidP="00D871D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перспектив дальнейшей работы;</w:t>
      </w:r>
    </w:p>
    <w:p w:rsidR="00D12211" w:rsidRPr="00D12211" w:rsidRDefault="00D12211" w:rsidP="00D871D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Трансляция педагогического опыта на мероприятиях разного уровня (городской, краевой, федеральный).</w:t>
      </w:r>
    </w:p>
    <w:p w:rsidR="00D12211" w:rsidRDefault="00D12211" w:rsidP="001F48B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2211" w:rsidRDefault="00D12211" w:rsidP="00D871D2">
      <w:pPr>
        <w:numPr>
          <w:ilvl w:val="0"/>
          <w:numId w:val="54"/>
        </w:numPr>
        <w:spacing w:line="240" w:lineRule="auto"/>
        <w:ind w:left="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  <w:p w:rsidR="00D12211" w:rsidRPr="00D12211" w:rsidRDefault="00D12211" w:rsidP="00D1221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12211" w:rsidRPr="00D12211" w:rsidRDefault="00D12211" w:rsidP="00D1221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  <w:p w:rsidR="00D12211" w:rsidRPr="00D12211" w:rsidRDefault="00D12211" w:rsidP="00D1221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Ответственные.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Принятие программы развития ДОУ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г. Педагоги, родители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Утверждение на педсовете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г. Педагоги, родители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Согласование с родителями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Определение дополнительных возможностей во взаимодействии с поликлинникой№1, СОШ №32.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г. Администрация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пакета материалов по изучению уровня физической подготовленности детей к школе</w:t>
            </w:r>
          </w:p>
        </w:tc>
        <w:tc>
          <w:tcPr>
            <w:tcW w:w="3225" w:type="dxa"/>
          </w:tcPr>
          <w:p w:rsidR="00D12211" w:rsidRPr="00D12211" w:rsidRDefault="009A65C8" w:rsidP="001F48B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банка данных о здоровье детей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медработник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Организация  и проведение мероприятий с детьми  здоровье сберегающей направленности.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старший воспитатель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Педагогический коллектив</w:t>
            </w:r>
          </w:p>
        </w:tc>
      </w:tr>
      <w:tr w:rsidR="00D12211" w:rsidRPr="00D12211" w:rsidTr="00D12211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Внедрение здоровье сберегающих технологий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инструктор по физической культуре, старший воспитатель</w:t>
            </w:r>
          </w:p>
        </w:tc>
      </w:tr>
      <w:tr w:rsidR="00D12211" w:rsidRPr="00D12211" w:rsidTr="00D12211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эффективность внедряемых программ  и технологий на состояние  здоровья и развитие детей.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старший воспитатель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сквозной программы «Здоровый малыш»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старший воспитатель, медработник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программы «Адаптация ребенка в детском саду»</w:t>
            </w:r>
          </w:p>
        </w:tc>
        <w:tc>
          <w:tcPr>
            <w:tcW w:w="3225" w:type="dxa"/>
          </w:tcPr>
          <w:p w:rsidR="00D12211" w:rsidRPr="00D12211" w:rsidRDefault="009A65C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старший воспитатель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базы данных о передовом педагогическом опыте воспитателей сада, города, края по оздоровительной работе с детьми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старший воспитатель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рекомендаций по формированию системы защитных мер в развитии опорно-двигательного аппарата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медработник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Разработать и принять программу «Здоровье»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Отслеживать результаты программы «Здоровье»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</w:t>
            </w:r>
          </w:p>
        </w:tc>
      </w:tr>
      <w:tr w:rsidR="00D12211" w:rsidRPr="00D12211" w:rsidTr="00D12211"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Корректировать формы деятельности по программе «Здоровье»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медработники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Определить перспективу дальнейшей работы по данному направлению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каждого ребенка через комплексную диагностику состояния соматического, психофизического здоровья и развития детей раннего и дошкольного возраста, с целью выявления у них нарушений в развитии: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физическое развитие;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интеллектуальное развитие.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родители, медработник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Создать картотеку дидактических, сюжетно-ролевых игр по патриотическому воспитанию дошкольников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Создать электронную методическую медиа и видеотеки по патриотическому воспитанию.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творческих способностей детей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по развитию творческих способностей детей</w:t>
            </w:r>
          </w:p>
        </w:tc>
        <w:tc>
          <w:tcPr>
            <w:tcW w:w="3225" w:type="dxa"/>
          </w:tcPr>
          <w:p w:rsidR="00D12211" w:rsidRPr="00D12211" w:rsidRDefault="0015051C" w:rsidP="0015051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Создать зоны творчества в группах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гг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Разработать систему по ознакомлению детей с художественной литературой в ДОУ и семье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детей творческих способностей через игровую деятельность</w:t>
            </w:r>
          </w:p>
        </w:tc>
        <w:tc>
          <w:tcPr>
            <w:tcW w:w="32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C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C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воспитательно-образовательного процесса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педагогов: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-курсовая подготовка (по перспективному плану);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взаимопосещения;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самообразование;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методическая работа в ДОУ</w:t>
            </w:r>
          </w:p>
        </w:tc>
        <w:tc>
          <w:tcPr>
            <w:tcW w:w="3225" w:type="dxa"/>
          </w:tcPr>
          <w:p w:rsidR="00D12211" w:rsidRPr="00D12211" w:rsidRDefault="0015051C" w:rsidP="0015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образовательных технологий: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разработать перспективный план занятий в старшей и подготовительной группе по ОБЖ на основе программы «Основы безопасности детей дошкольного возраста» Р.Б. Стёркиной</w:t>
            </w:r>
          </w:p>
        </w:tc>
        <w:tc>
          <w:tcPr>
            <w:tcW w:w="32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C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C"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Изучение новинок издательской и методической литературы с последующим освещением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всестороннего развития ребенка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в группах и кабинетах.</w:t>
            </w:r>
          </w:p>
        </w:tc>
        <w:tc>
          <w:tcPr>
            <w:tcW w:w="3225" w:type="dxa"/>
          </w:tcPr>
          <w:p w:rsidR="00D12211" w:rsidRPr="00D12211" w:rsidRDefault="0015051C" w:rsidP="0015051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комфортного пребывания детей в МБДОУ (личностно-ориентированный подход, игровая деятельность, развлечения, гибкий режим дня)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едагоги, родители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образовательных услуг: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продолжить работу кружков в целях развития склонностей и интересов детей;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новых кружков, учитывая пожелания родителей воспитанников;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дополнительных платных услуг.</w:t>
            </w:r>
          </w:p>
        </w:tc>
        <w:tc>
          <w:tcPr>
            <w:tcW w:w="3225" w:type="dxa"/>
          </w:tcPr>
          <w:p w:rsidR="00D12211" w:rsidRPr="00D12211" w:rsidRDefault="00D12211" w:rsidP="0015051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Администрация </w:t>
            </w:r>
            <w:r w:rsidR="0015051C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C" w:rsidRPr="00D1221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материально-технической базы ДОУ. Обогатить образовательный процесс методической литературой, игровым, развивающим,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дидактическим материалом за счет спонсорской помощи и пожертвований родителей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Пополнить методический кабинет методической литературой, издательской литературой, пособиями и игрушками.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12211" w:rsidRPr="00D12211" w:rsidTr="00D12211">
        <w:trPr>
          <w:trHeight w:val="90"/>
        </w:trPr>
        <w:tc>
          <w:tcPr>
            <w:tcW w:w="662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Отработка модели взаимодействия ДОУ с семьями воспитанников</w:t>
            </w:r>
          </w:p>
        </w:tc>
        <w:tc>
          <w:tcPr>
            <w:tcW w:w="322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1F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гг 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</w:t>
            </w:r>
          </w:p>
        </w:tc>
      </w:tr>
    </w:tbl>
    <w:p w:rsidR="00D12211" w:rsidRPr="00D12211" w:rsidRDefault="00D12211" w:rsidP="00D1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Основа достижения успеха – командная работа всех сотрудников детского сада;</w:t>
      </w:r>
    </w:p>
    <w:p w:rsidR="00D12211" w:rsidRPr="00D12211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t>Целеустремленность в достижении качества работы, развитие профессиональных достижений, ответственность.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2530"/>
        <w:gridCol w:w="2706"/>
        <w:gridCol w:w="2538"/>
      </w:tblGrid>
      <w:tr w:rsidR="00D12211" w:rsidRPr="00D12211" w:rsidTr="00D12211">
        <w:tc>
          <w:tcPr>
            <w:tcW w:w="22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Области деятельности</w:t>
            </w:r>
          </w:p>
        </w:tc>
        <w:tc>
          <w:tcPr>
            <w:tcW w:w="2666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Программы, планы</w:t>
            </w:r>
          </w:p>
        </w:tc>
        <w:tc>
          <w:tcPr>
            <w:tcW w:w="248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12211" w:rsidRPr="00D12211" w:rsidTr="00D12211">
        <w:tc>
          <w:tcPr>
            <w:tcW w:w="22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Элементы валеологии</w:t>
            </w:r>
          </w:p>
        </w:tc>
        <w:tc>
          <w:tcPr>
            <w:tcW w:w="24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к здоровью, обучение навыкам саморегуляции в питании, движении через специальные занятия и организационно-бытовую деятельность</w:t>
            </w:r>
          </w:p>
        </w:tc>
        <w:tc>
          <w:tcPr>
            <w:tcW w:w="2666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Раздел образовательной программы ДОУ.</w:t>
            </w: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Элементы программы «Основы безопасности и жизнедеятельности» Р.Б. Стёркиной</w:t>
            </w:r>
          </w:p>
        </w:tc>
        <w:tc>
          <w:tcPr>
            <w:tcW w:w="248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Спокойное и осознанное отношение к лечебно-профилактическим процедурам, аккуратность, бережность в отношении к себе и другим; сформированная привычка к здоровому образу жизни.</w:t>
            </w:r>
          </w:p>
        </w:tc>
      </w:tr>
      <w:tr w:rsidR="00D12211" w:rsidRPr="00D12211" w:rsidTr="00D12211">
        <w:tc>
          <w:tcPr>
            <w:tcW w:w="22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работа: Народные игры, дыхательная гимнастика, остеопатическая гимнастика</w:t>
            </w:r>
          </w:p>
        </w:tc>
        <w:tc>
          <w:tcPr>
            <w:tcW w:w="24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Воспитание активности, жизнерадостности. Развитие двигательной активности. Развитие навыков правильного дыхания.</w:t>
            </w:r>
          </w:p>
        </w:tc>
        <w:tc>
          <w:tcPr>
            <w:tcW w:w="2666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Воспитательно-оздоровительная программа Ю.Ф. </w:t>
            </w:r>
            <w:r w:rsidR="00564608" w:rsidRPr="00D12211">
              <w:rPr>
                <w:rFonts w:ascii="Times New Roman" w:hAnsi="Times New Roman" w:cs="Times New Roman"/>
                <w:sz w:val="28"/>
                <w:szCs w:val="28"/>
              </w:rPr>
              <w:t>Замовского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дошкольник». Планы воспитателей, инструктора ЛФК</w:t>
            </w:r>
          </w:p>
        </w:tc>
        <w:tc>
          <w:tcPr>
            <w:tcW w:w="248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Творческая двигательная активность детей, стремление к самовыражению в движениях. Исправление недостатков в опорно-двигательного аппарата</w:t>
            </w:r>
          </w:p>
        </w:tc>
      </w:tr>
      <w:tr w:rsidR="00D12211" w:rsidRPr="00D12211" w:rsidTr="00D12211">
        <w:tc>
          <w:tcPr>
            <w:tcW w:w="22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художественно-творческих способностей</w:t>
            </w:r>
          </w:p>
        </w:tc>
        <w:tc>
          <w:tcPr>
            <w:tcW w:w="24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Знакомство с техниками, материалами для изобрази</w:t>
            </w:r>
            <w:r w:rsidR="0026600D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в </w:t>
            </w:r>
            <w:r w:rsidR="0026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кружке «Волшебная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кисточка»</w:t>
            </w:r>
          </w:p>
        </w:tc>
        <w:tc>
          <w:tcPr>
            <w:tcW w:w="2666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воспитателя</w:t>
            </w:r>
          </w:p>
        </w:tc>
        <w:tc>
          <w:tcPr>
            <w:tcW w:w="2489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творческому самовыражению в рисовании, самоуважения, </w:t>
            </w:r>
            <w:r w:rsidRPr="00D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признания достижения других людей</w:t>
            </w:r>
          </w:p>
        </w:tc>
      </w:tr>
    </w:tbl>
    <w:p w:rsidR="00D12211" w:rsidRPr="00D12211" w:rsidRDefault="00D12211" w:rsidP="00D12211">
      <w:pPr>
        <w:spacing w:line="240" w:lineRule="auto"/>
        <w:ind w:left="176"/>
        <w:rPr>
          <w:rFonts w:ascii="Times New Roman" w:hAnsi="Times New Roman" w:cs="Times New Roman"/>
          <w:sz w:val="28"/>
          <w:szCs w:val="28"/>
        </w:rPr>
      </w:pPr>
    </w:p>
    <w:p w:rsidR="00D12211" w:rsidRPr="00D12211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t>Дополнительные услуги, оказываемые детям детского сада №69:</w:t>
      </w:r>
    </w:p>
    <w:p w:rsidR="001F48B0" w:rsidRDefault="00D12211" w:rsidP="001F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Поиск новых эффективных форм организации жизни детей в дошкольном учреждении, отказ от устаревшей учебно-дисциплинарной системы – такова позиция педагогов нашего детского сада.</w:t>
      </w:r>
    </w:p>
    <w:p w:rsidR="00D12211" w:rsidRPr="00D12211" w:rsidRDefault="00D12211" w:rsidP="001F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Работая над вопросами: «Каким должен быть современный воспитатель?», «Как развивать творческие возможности детей?» мы разработали оптимальный режим, пересмотрели формы проведения занятий. Особое внимание обратим на работу в кружках по интересам. Преподаватели</w:t>
      </w:r>
      <w:r w:rsidRPr="00D12211">
        <w:rPr>
          <w:sz w:val="28"/>
          <w:szCs w:val="28"/>
        </w:rPr>
        <w:t xml:space="preserve"> </w:t>
      </w:r>
      <w:r w:rsidRPr="00D12211">
        <w:rPr>
          <w:rFonts w:ascii="Times New Roman" w:hAnsi="Times New Roman" w:cs="Times New Roman"/>
          <w:sz w:val="28"/>
          <w:szCs w:val="28"/>
        </w:rPr>
        <w:t>спортивной школы активно учувствуют в педагогическом процессе, оказывая детям дополнительные услуги по физическому развитию.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125"/>
        <w:gridCol w:w="2444"/>
        <w:gridCol w:w="2534"/>
        <w:gridCol w:w="2193"/>
      </w:tblGrid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Сауцкая Т.С.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Обучение игре в шашки</w:t>
            </w:r>
          </w:p>
        </w:tc>
        <w:tc>
          <w:tcPr>
            <w:tcW w:w="2835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Комарицына Л.В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«Семицветик»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Карпенко И.Г.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«Росточек»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Изучение экологии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Иванова В.Я.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«Золотой листок»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Мерзлякова И.С.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«Звонкий голосок»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Хоровое и сольное пение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Журба Л.В.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Воспитание и уважение к своей нации, и знакомство с культурно-историческими традициями.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Дудоладова Е.А.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2211" w:rsidRPr="00D12211" w:rsidTr="001F48B0">
        <w:tc>
          <w:tcPr>
            <w:tcW w:w="8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2581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283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Данилова Ю.Н.</w:t>
            </w:r>
          </w:p>
        </w:tc>
        <w:tc>
          <w:tcPr>
            <w:tcW w:w="1695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2211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DC" w:rsidRDefault="002C07DC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B0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платные услуги, оказываемые </w:t>
      </w:r>
    </w:p>
    <w:p w:rsidR="00D12211" w:rsidRPr="00D12211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t>в МБДОУ детском саду 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572"/>
        <w:gridCol w:w="3683"/>
        <w:gridCol w:w="2418"/>
      </w:tblGrid>
      <w:tr w:rsidR="00D12211" w:rsidRPr="00D12211" w:rsidTr="0015051C">
        <w:tc>
          <w:tcPr>
            <w:tcW w:w="6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3683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4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12211" w:rsidRPr="00D12211" w:rsidTr="0015051C">
        <w:tc>
          <w:tcPr>
            <w:tcW w:w="6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683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А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418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12211" w:rsidRPr="00D12211" w:rsidTr="0015051C">
        <w:tc>
          <w:tcPr>
            <w:tcW w:w="6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3" w:type="dxa"/>
          </w:tcPr>
          <w:p w:rsidR="00D12211" w:rsidRPr="00D12211" w:rsidRDefault="002C07DC" w:rsidP="002C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Ким Э.К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D12211" w:rsidRPr="00D12211" w:rsidRDefault="002C07D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2211" w:rsidRPr="00D12211" w:rsidTr="0015051C">
        <w:tc>
          <w:tcPr>
            <w:tcW w:w="6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83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А.В</w:t>
            </w:r>
          </w:p>
        </w:tc>
        <w:tc>
          <w:tcPr>
            <w:tcW w:w="2418" w:type="dxa"/>
          </w:tcPr>
          <w:p w:rsidR="00D12211" w:rsidRPr="00D12211" w:rsidRDefault="002C07D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12211" w:rsidRPr="00D12211" w:rsidTr="0015051C">
        <w:tc>
          <w:tcPr>
            <w:tcW w:w="6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D12211" w:rsidRPr="00D12211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12211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</w:p>
        </w:tc>
        <w:tc>
          <w:tcPr>
            <w:tcW w:w="3683" w:type="dxa"/>
          </w:tcPr>
          <w:p w:rsidR="00D12211" w:rsidRPr="00D12211" w:rsidRDefault="0015051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 С</w:t>
            </w:r>
            <w:r w:rsidR="002C07D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="00D12211" w:rsidRPr="00D1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D12211" w:rsidRPr="00D12211" w:rsidRDefault="002C07DC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11758" w:rsidRDefault="00B11758" w:rsidP="00B11758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11" w:rsidRPr="00D12211" w:rsidRDefault="00B11758" w:rsidP="00B11758">
      <w:pPr>
        <w:spacing w:line="240" w:lineRule="auto"/>
        <w:ind w:left="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12211" w:rsidRPr="00D12211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D12211" w:rsidRPr="00D12211" w:rsidRDefault="00D12211" w:rsidP="001F48B0">
      <w:pPr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Укрепление материально-технической базы учреждения. Построение динамичной, развивающей среды в соответствии с ФГТ.</w:t>
      </w:r>
    </w:p>
    <w:p w:rsidR="00D12211" w:rsidRPr="00D12211" w:rsidRDefault="00D12211" w:rsidP="00D12211">
      <w:pPr>
        <w:suppressAutoHyphens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708"/>
        <w:gridCol w:w="709"/>
        <w:gridCol w:w="709"/>
        <w:gridCol w:w="2126"/>
      </w:tblGrid>
      <w:tr w:rsidR="00D12211" w:rsidRPr="00D12211" w:rsidTr="001F48B0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деятельности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1F48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12211" w:rsidRPr="00D12211" w:rsidTr="001F48B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1F48B0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8B0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укрепления предметно-развивающей среды и материально-техничес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кой базы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материально-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технической базы, обеспечения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педагогического процесса:</w:t>
            </w:r>
          </w:p>
          <w:p w:rsidR="00D12211" w:rsidRPr="00D12211" w:rsidRDefault="00D12211" w:rsidP="00C03C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имеющихся и дополнительных ресурсов;</w:t>
            </w:r>
          </w:p>
          <w:p w:rsidR="00D12211" w:rsidRPr="00D12211" w:rsidRDefault="00D12211" w:rsidP="00C03C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состояния;</w:t>
            </w:r>
          </w:p>
          <w:p w:rsidR="00D12211" w:rsidRPr="00D12211" w:rsidRDefault="00D12211" w:rsidP="00C03C26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плана обновления и приобретения.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Заведующий 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1F48B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Создать «Мини-музеи» как средство поэтапного  освоения детьми  патриотического воспитания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Заведующий 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воспитатель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 ДОУ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1F48B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Оформление стенда ДОУ «Россия – Родина моя».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воспитатель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 ДОУ</w:t>
            </w:r>
          </w:p>
        </w:tc>
      </w:tr>
      <w:tr w:rsidR="00D12211" w:rsidRPr="00D12211" w:rsidTr="001F48B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Совершенствование содержания центров в группах:</w:t>
            </w:r>
          </w:p>
          <w:p w:rsidR="00D12211" w:rsidRPr="00D12211" w:rsidRDefault="00D12211" w:rsidP="00C03C2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патриотический;</w:t>
            </w:r>
          </w:p>
          <w:p w:rsidR="00D12211" w:rsidRPr="00D12211" w:rsidRDefault="00D12211" w:rsidP="00C03C26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краеведения;</w:t>
            </w:r>
          </w:p>
          <w:p w:rsidR="00D12211" w:rsidRPr="00D12211" w:rsidRDefault="00D12211" w:rsidP="00C03C26">
            <w:pPr>
              <w:numPr>
                <w:ilvl w:val="0"/>
                <w:numId w:val="18"/>
              </w:numPr>
              <w:tabs>
                <w:tab w:val="clear" w:pos="0"/>
                <w:tab w:val="num" w:pos="915"/>
              </w:tabs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уголок здоровья.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11" w:rsidRPr="00D12211" w:rsidRDefault="00D12211" w:rsidP="00D1221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2211" w:rsidRPr="00D12211" w:rsidTr="001F48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Компьютеризация образовател</w:t>
            </w: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ьного процесса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Приобретение мультимедийного оборудования.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Заведующий </w:t>
            </w:r>
          </w:p>
          <w:p w:rsidR="00D12211" w:rsidRPr="00D12211" w:rsidRDefault="00D12211" w:rsidP="00D12211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2211" w:rsidRPr="00D12211" w:rsidRDefault="00D12211" w:rsidP="00D12211">
      <w:pPr>
        <w:suppressAutoHyphens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11" w:rsidRPr="00EC5D69" w:rsidRDefault="00D12211" w:rsidP="00D12211">
      <w:pPr>
        <w:spacing w:line="240" w:lineRule="auto"/>
        <w:ind w:lef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69">
        <w:rPr>
          <w:rFonts w:ascii="Times New Roman" w:hAnsi="Times New Roman" w:cs="Times New Roman"/>
          <w:b/>
          <w:sz w:val="28"/>
          <w:szCs w:val="28"/>
        </w:rPr>
        <w:t>Развитие материальной базы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86"/>
        <w:gridCol w:w="2464"/>
      </w:tblGrid>
      <w:tr w:rsidR="00D12211" w:rsidRPr="00EC5D69" w:rsidTr="00D12211">
        <w:tc>
          <w:tcPr>
            <w:tcW w:w="675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Срок приобретения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Сухой бассейн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Тренажеры для стоп ног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Установка «Кислородный коктейль»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Замена дверных проемов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2020 -2021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Замена оконных проемов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C5D69" w:rsidRPr="00EC5D69" w:rsidTr="00D12211">
        <w:tc>
          <w:tcPr>
            <w:tcW w:w="675" w:type="dxa"/>
          </w:tcPr>
          <w:p w:rsid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асфальтного покрытия</w:t>
            </w:r>
          </w:p>
        </w:tc>
        <w:tc>
          <w:tcPr>
            <w:tcW w:w="1186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EC5D69" w:rsidRPr="00EC5D69" w:rsidTr="00D12211">
        <w:tc>
          <w:tcPr>
            <w:tcW w:w="675" w:type="dxa"/>
          </w:tcPr>
          <w:p w:rsid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лампы на энергосберегающие</w:t>
            </w:r>
          </w:p>
        </w:tc>
        <w:tc>
          <w:tcPr>
            <w:tcW w:w="1186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EC5D69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EC5D69" w:rsidRPr="00EC5D69" w:rsidTr="00D12211">
        <w:tc>
          <w:tcPr>
            <w:tcW w:w="675" w:type="dxa"/>
          </w:tcPr>
          <w:p w:rsidR="00EC5D69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EC5D69" w:rsidRPr="00587AD3" w:rsidRDefault="00587AD3" w:rsidP="0058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186" w:type="dxa"/>
          </w:tcPr>
          <w:p w:rsidR="00EC5D69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C5D69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587AD3" w:rsidRPr="00EC5D69" w:rsidTr="00D12211">
        <w:tc>
          <w:tcPr>
            <w:tcW w:w="675" w:type="dxa"/>
          </w:tcPr>
          <w:p w:rsidR="00587AD3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587AD3" w:rsidRPr="00587AD3" w:rsidRDefault="00587AD3" w:rsidP="0058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87AD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86" w:type="dxa"/>
          </w:tcPr>
          <w:p w:rsidR="00587AD3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587AD3" w:rsidRDefault="00587AD3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Кровати выдвижные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Замена матрасов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Швейная машинка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EC5D6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стендов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Замена устаревшего оборудования на пищеблоке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12211" w:rsidRPr="00EC5D69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групп необходимым набором мебели, игровым оборудованием в соответствии с санитарными нормами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D12211" w:rsidRPr="00D12211" w:rsidTr="00D12211">
        <w:tc>
          <w:tcPr>
            <w:tcW w:w="675" w:type="dxa"/>
          </w:tcPr>
          <w:p w:rsidR="00D12211" w:rsidRPr="00EC5D69" w:rsidRDefault="00781A09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методической литературой, издательской литературой, пособиями и игрушками</w:t>
            </w:r>
          </w:p>
        </w:tc>
        <w:tc>
          <w:tcPr>
            <w:tcW w:w="1186" w:type="dxa"/>
          </w:tcPr>
          <w:p w:rsidR="00D12211" w:rsidRPr="00EC5D69" w:rsidRDefault="00D12211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12211" w:rsidRPr="00EC5D69" w:rsidRDefault="00564608" w:rsidP="00D1221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C5D6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</w:tbl>
    <w:p w:rsidR="00D12211" w:rsidRDefault="00D12211" w:rsidP="00D12211">
      <w:pPr>
        <w:spacing w:line="240" w:lineRule="auto"/>
        <w:ind w:left="176"/>
        <w:rPr>
          <w:sz w:val="28"/>
          <w:szCs w:val="28"/>
        </w:rPr>
      </w:pPr>
    </w:p>
    <w:p w:rsidR="00D12211" w:rsidRPr="0071746A" w:rsidRDefault="0026600D" w:rsidP="0071746A">
      <w:pPr>
        <w:pStyle w:val="a7"/>
        <w:numPr>
          <w:ilvl w:val="0"/>
          <w:numId w:val="5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12211" w:rsidRPr="0071746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F0CDD" w:rsidRDefault="006F0CDD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Достижение заданного уровня эффективности и результативности системы патриотического воспитания и реализации модели оздоровительного учреждения достигается совокупностью определенных условий и разносторонним обеспечением, которое необходимо учитывать в практической деятельности.</w:t>
      </w:r>
    </w:p>
    <w:p w:rsidR="006F0CDD" w:rsidRDefault="006F0CDD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Механизм реализации Программы:</w:t>
      </w:r>
    </w:p>
    <w:p w:rsidR="006F0CDD" w:rsidRDefault="006F0CDD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Координацию деятельности по реализации Программы осуществляет творческая группа. В состав творческой группы входят участники образовательного 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процесса и иные лица, заинтересованные в организации и совершенствовании деятельности по патриотическому воспитанию дошкольников при практической реализации модели оздоровительного учреждения.</w:t>
      </w:r>
    </w:p>
    <w:p w:rsidR="006F0CDD" w:rsidRDefault="006F0CDD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Творческая группа определяет содержание конкретных мероприятий по реализации Программы, организует их выполнение, разрабатывает и обсуждает предложения, направленные на повышение эффективности работы.</w:t>
      </w:r>
    </w:p>
    <w:p w:rsidR="006F0CDD" w:rsidRDefault="006F0CDD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Основными исполнителями мероприятий Программы являются педагоги, воспитанники и их родители.</w:t>
      </w:r>
    </w:p>
    <w:p w:rsidR="00D12211" w:rsidRPr="006F0CDD" w:rsidRDefault="00087EEF" w:rsidP="006F0CD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Ресурсное обеспечение программы:</w:t>
      </w:r>
    </w:p>
    <w:p w:rsidR="00D12211" w:rsidRPr="00D12211" w:rsidRDefault="00D12211" w:rsidP="00087EEF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Нормативный ресурс: разработка нормативно-правовой базы деятельности;</w:t>
      </w:r>
    </w:p>
    <w:p w:rsidR="00D12211" w:rsidRPr="00D12211" w:rsidRDefault="00D12211" w:rsidP="00087EEF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Кадровый ресурс: обеспечение профессионального и личного роста педагогов детского сада через организацию различных методических мероприятий; </w:t>
      </w:r>
    </w:p>
    <w:p w:rsidR="00D12211" w:rsidRPr="00D12211" w:rsidRDefault="00D12211" w:rsidP="00087EEF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Социальный ресурс: привлечение к решению задач программы социальных партнеров; </w:t>
      </w:r>
    </w:p>
    <w:p w:rsidR="00D12211" w:rsidRPr="00D12211" w:rsidRDefault="00D12211" w:rsidP="00087EEF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Информационный ресурс: совершенствование информационной среды детского сада;</w:t>
      </w:r>
    </w:p>
    <w:p w:rsidR="00D12211" w:rsidRPr="00D12211" w:rsidRDefault="00D12211" w:rsidP="00087EEF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Аналитический ресурс: мониторинговые процедуры оценки эффек</w:t>
      </w:r>
      <w:r w:rsidR="0026600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тивности произошедших изменений.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</w:p>
    <w:p w:rsidR="00D12211" w:rsidRPr="00D12211" w:rsidRDefault="00D12211" w:rsidP="00087E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Содержание управления системой патриотического воспитания:</w:t>
      </w: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D12211" w:rsidRPr="00D12211" w:rsidRDefault="00D12211" w:rsidP="00087EEF">
      <w:pPr>
        <w:numPr>
          <w:ilvl w:val="0"/>
          <w:numId w:val="24"/>
        </w:numPr>
        <w:tabs>
          <w:tab w:val="clear" w:pos="142"/>
          <w:tab w:val="num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анализ, оценка, прогнозирование и моделирование состояния процесса патриотического воспитания в ДОУ; </w:t>
      </w:r>
    </w:p>
    <w:p w:rsidR="00D12211" w:rsidRPr="00D12211" w:rsidRDefault="00D12211" w:rsidP="00087EEF">
      <w:pPr>
        <w:numPr>
          <w:ilvl w:val="0"/>
          <w:numId w:val="24"/>
        </w:numPr>
        <w:tabs>
          <w:tab w:val="clear" w:pos="142"/>
          <w:tab w:val="num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определение и постановка текущих и перспективных задач; </w:t>
      </w:r>
    </w:p>
    <w:p w:rsidR="00D12211" w:rsidRPr="00D12211" w:rsidRDefault="00D12211" w:rsidP="00087EEF">
      <w:pPr>
        <w:numPr>
          <w:ilvl w:val="0"/>
          <w:numId w:val="24"/>
        </w:numPr>
        <w:tabs>
          <w:tab w:val="clear" w:pos="142"/>
          <w:tab w:val="num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обоснованное планирование патриотического воспитания; </w:t>
      </w:r>
    </w:p>
    <w:p w:rsidR="00D12211" w:rsidRPr="00D12211" w:rsidRDefault="00D12211" w:rsidP="00087EEF">
      <w:pPr>
        <w:numPr>
          <w:ilvl w:val="0"/>
          <w:numId w:val="24"/>
        </w:numPr>
        <w:tabs>
          <w:tab w:val="clear" w:pos="142"/>
          <w:tab w:val="num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мониторинг состояния действенности работы и систематическое информирование педагогов и родителей о ходе реализации задач патриотического воспитания; </w:t>
      </w:r>
    </w:p>
    <w:p w:rsidR="00D12211" w:rsidRPr="00D12211" w:rsidRDefault="00D12211" w:rsidP="00087EEF">
      <w:pPr>
        <w:numPr>
          <w:ilvl w:val="0"/>
          <w:numId w:val="24"/>
        </w:numPr>
        <w:tabs>
          <w:tab w:val="clear" w:pos="142"/>
          <w:tab w:val="num" w:pos="284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своевременная корректировка системы воздействий и обеспечение субъектов патриотического воспитания прогрессивными методиками и технологиями работы.</w:t>
      </w:r>
    </w:p>
    <w:p w:rsidR="00D12211" w:rsidRPr="00D12211" w:rsidRDefault="00D12211" w:rsidP="00087E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Содержание управления системой оздоровительного воспитания: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обеспечение благоприятного течения адаптации.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Выполнение санитарно-гигиенического режима.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Проведение обследований с целью выявления патологий.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Решение оздоровительных задач средствами физической культуры.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Предупреждение острых заболеваний и невротических состояний методами неспецифической профилактики.</w:t>
      </w:r>
    </w:p>
    <w:p w:rsidR="00D12211" w:rsidRPr="00D12211" w:rsidRDefault="00D12211" w:rsidP="00087EEF">
      <w:pPr>
        <w:numPr>
          <w:ilvl w:val="0"/>
          <w:numId w:val="43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Проведение социальных, санитарных и специальных мер по профилактике инфекционных заболеваний.</w:t>
      </w:r>
    </w:p>
    <w:p w:rsidR="00087EEF" w:rsidRDefault="00087EEF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</w:p>
    <w:p w:rsidR="00D12211" w:rsidRPr="00D12211" w:rsidRDefault="0026600D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Организационное направление П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рограммы оздоровления воспитанников: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Организация здоровье сберегающей среды в ДОУ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Составление индивидуальных планов оздоровления.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методик.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Систематическое повышение квалификации педагогических и медицинских кадров.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Пропаганда ЗОЖ и методов оздоровления в коллективе детей, родителей, сотрудников.</w:t>
      </w:r>
    </w:p>
    <w:p w:rsidR="00D12211" w:rsidRPr="00D12211" w:rsidRDefault="00D12211" w:rsidP="00087EEF">
      <w:pPr>
        <w:numPr>
          <w:ilvl w:val="0"/>
          <w:numId w:val="44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Работа по оздоровительным технологиям М.Д. Маханева «Воспитание здорового ребенка»; Т.Н. Доронова «Из детства в отрочество»; Л.В. Яковлева, Р.А. Юдина «Физическое развитие и здоровье детей 3-7 лет»; М.Ю. Картушина «Быть здоровым хотим»</w:t>
      </w:r>
    </w:p>
    <w:p w:rsidR="00D12211" w:rsidRPr="00D12211" w:rsidRDefault="0026600D" w:rsidP="00D1221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Организационное направление П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рограммы патриотического воспитания:</w:t>
      </w:r>
    </w:p>
    <w:p w:rsidR="00D12211" w:rsidRPr="00D12211" w:rsidRDefault="00D12211" w:rsidP="00087EEF">
      <w:pPr>
        <w:numPr>
          <w:ilvl w:val="0"/>
          <w:numId w:val="45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Использование в процессе реализации программы литературу М. Ю. Новицкая «Патриотическое воспитание в детском саду»; Е.А.</w:t>
      </w:r>
      <w:r w:rsidRPr="00D122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Позднякова «Гражданское воспитание в дошкольном образовательном учреждении»; Н.А. Арапова-Пискарева - Нравственно-патриотического воспитания дошкольников «Мой родной дом».</w:t>
      </w:r>
    </w:p>
    <w:p w:rsidR="00D12211" w:rsidRPr="00D12211" w:rsidRDefault="00D12211" w:rsidP="00087EEF">
      <w:pPr>
        <w:tabs>
          <w:tab w:val="left" w:pos="567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«Методическое пособие по патриотическому воспитанию в ДОУ» под редакцией Л.А. Кондрыкинской; «Искусство как фактор воспитания любви к родному краю» Т.С. Комарова; Л.Б. Дерягина - Моя Родина Россия. Серия «Малышам о родине»</w:t>
      </w:r>
    </w:p>
    <w:p w:rsidR="00D12211" w:rsidRPr="00D12211" w:rsidRDefault="00D12211" w:rsidP="00087EEF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Определение показателей патриотической осведомленности и подготовленности.</w:t>
      </w:r>
    </w:p>
    <w:p w:rsidR="00D12211" w:rsidRPr="00D12211" w:rsidRDefault="00D12211" w:rsidP="00087EEF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Изучение передового педагогического, и социального опыта по патриотическому воспитанию детей, отбор и внедрение эффективных технологий и методик.</w:t>
      </w:r>
    </w:p>
    <w:p w:rsidR="00D12211" w:rsidRPr="00D12211" w:rsidRDefault="00D12211" w:rsidP="00087EEF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Систематическое повышение квалификации педагогических кадров.</w:t>
      </w:r>
    </w:p>
    <w:p w:rsidR="00D12211" w:rsidRPr="00D12211" w:rsidRDefault="00D12211" w:rsidP="00087EEF">
      <w:pPr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Пропаганда патриотизма в коллективе детей, родителей, сотрудников.</w:t>
      </w:r>
    </w:p>
    <w:p w:rsidR="00D12211" w:rsidRPr="00D12211" w:rsidRDefault="00D12211" w:rsidP="00D12211">
      <w:pPr>
        <w:tabs>
          <w:tab w:val="left" w:pos="567"/>
        </w:tabs>
        <w:suppressAutoHyphens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</w:p>
    <w:p w:rsidR="00087EEF" w:rsidRDefault="00087EEF" w:rsidP="00087E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Оценка результативности патриотического воспитания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осуществляется на основе использования системы объективных критериев, т.е., включает целенаправленность процесса и его системный характер; обоснованность методов и использование современных технологий. Основным критерием результативности является уровень сформированности патриотических знаний дошкольников. </w:t>
      </w:r>
    </w:p>
    <w:p w:rsidR="00D12211" w:rsidRPr="00087EEF" w:rsidRDefault="00087EEF" w:rsidP="00087EE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качестве основных критериев оценки результатов деятельности нами будут использованы</w:t>
      </w:r>
      <w:r w:rsidR="00D12211"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D12211" w:rsidRPr="00D12211" w:rsidRDefault="00D12211" w:rsidP="00C03C26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осознанность, системность знаний; свободное владение материалом, как педагогами, так и детьми;</w:t>
      </w:r>
    </w:p>
    <w:p w:rsidR="00D12211" w:rsidRPr="00D12211" w:rsidRDefault="00D12211" w:rsidP="00C03C26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устойчивость интересов и потребностей, адекватность эмоциональных проявлений;</w:t>
      </w:r>
    </w:p>
    <w:p w:rsidR="00D12211" w:rsidRPr="00D12211" w:rsidRDefault="00D12211" w:rsidP="00C03C26">
      <w:pPr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стабильность поведенческих реакций, степень самостоятельности в выборе действий.</w:t>
      </w:r>
    </w:p>
    <w:p w:rsidR="00D12211" w:rsidRPr="00D12211" w:rsidRDefault="00D12211" w:rsidP="00087E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реализации программы по патриотическому воспитанию дошкольники должны иметь первичные представления о себе, семье, обществе, государстве, мире и природе.</w:t>
      </w:r>
    </w:p>
    <w:p w:rsidR="00D12211" w:rsidRPr="00D12211" w:rsidRDefault="00D12211" w:rsidP="00087EE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Управление образовательной деятельностью предполагает опору на актуальный уровень развития участников: руководителей, воспитателей, специалистов детского сада, воспитанников и их родителей, а также заинтересованных лиц совместной деятельности по Программе проекта:</w:t>
      </w:r>
    </w:p>
    <w:p w:rsidR="00D12211" w:rsidRPr="00D12211" w:rsidRDefault="00D12211" w:rsidP="00087EEF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Заведующий МБДОУ:</w:t>
      </w:r>
    </w:p>
    <w:p w:rsidR="00D12211" w:rsidRPr="00D12211" w:rsidRDefault="00D12211" w:rsidP="00087EEF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общее руководство педагогическим процессом реализации Программы развития;</w:t>
      </w:r>
    </w:p>
    <w:p w:rsidR="00D12211" w:rsidRPr="00D12211" w:rsidRDefault="00D12211" w:rsidP="00087EEF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Несет ответственность за выработку стратегии управления.</w:t>
      </w:r>
    </w:p>
    <w:p w:rsidR="00D12211" w:rsidRPr="00D12211" w:rsidRDefault="00D12211" w:rsidP="00087E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Старший воспитатель:</w:t>
      </w:r>
    </w:p>
    <w:p w:rsidR="00D12211" w:rsidRPr="00D12211" w:rsidRDefault="00D12211" w:rsidP="00087EE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реализации Программы развития;</w:t>
      </w:r>
    </w:p>
    <w:p w:rsidR="00D12211" w:rsidRPr="00D12211" w:rsidRDefault="00D12211" w:rsidP="00087EE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Координирует </w:t>
      </w:r>
      <w:r w:rsidR="0026600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педагогов по выполнению П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рограммы;</w:t>
      </w:r>
    </w:p>
    <w:p w:rsidR="00D12211" w:rsidRPr="00D12211" w:rsidRDefault="00D12211" w:rsidP="00087EE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Отслеживает результа</w:t>
      </w:r>
      <w:r w:rsidR="0026600D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тивность усвоения детьми задач П</w:t>
      </w: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на основе мониторинга;</w:t>
      </w:r>
    </w:p>
    <w:p w:rsidR="00087EEF" w:rsidRDefault="00D12211" w:rsidP="00087EE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своевременное составление отчетной документации по выполнению Программы.</w:t>
      </w:r>
    </w:p>
    <w:p w:rsidR="00D12211" w:rsidRPr="00087EEF" w:rsidRDefault="00D12211" w:rsidP="00087E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87E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Воспитатели:</w:t>
      </w:r>
    </w:p>
    <w:p w:rsidR="00D12211" w:rsidRPr="00D12211" w:rsidRDefault="0026600D" w:rsidP="00087EEF">
      <w:pPr>
        <w:numPr>
          <w:ilvl w:val="0"/>
          <w:numId w:val="21"/>
        </w:numPr>
        <w:tabs>
          <w:tab w:val="left" w:pos="426"/>
          <w:tab w:val="left" w:pos="1141"/>
        </w:tabs>
        <w:suppressAutoHyphens/>
        <w:spacing w:after="0" w:line="240" w:lineRule="auto"/>
        <w:ind w:left="176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Реализуют мероприятия П</w:t>
      </w:r>
      <w:r w:rsidR="00D12211"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рограммы: краеведческая работа, создание мини музеев, реализация проектов, работа с родителями и т.д.;</w:t>
      </w:r>
    </w:p>
    <w:p w:rsidR="00D12211" w:rsidRPr="00D12211" w:rsidRDefault="00D12211" w:rsidP="00087EEF">
      <w:pPr>
        <w:numPr>
          <w:ilvl w:val="0"/>
          <w:numId w:val="21"/>
        </w:numPr>
        <w:tabs>
          <w:tab w:val="left" w:pos="426"/>
          <w:tab w:val="left" w:pos="1141"/>
        </w:tabs>
        <w:suppressAutoHyphens/>
        <w:spacing w:after="0" w:line="240" w:lineRule="auto"/>
        <w:ind w:left="176" w:firstLine="5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ответственность за качество воспитательного процесса в группе.</w:t>
      </w:r>
    </w:p>
    <w:p w:rsidR="00D12211" w:rsidRPr="00D12211" w:rsidRDefault="00D12211" w:rsidP="00087EEF">
      <w:pPr>
        <w:tabs>
          <w:tab w:val="left" w:pos="426"/>
          <w:tab w:val="left" w:pos="11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Музыкальный руководитель:</w:t>
      </w:r>
    </w:p>
    <w:p w:rsidR="00D12211" w:rsidRPr="00D12211" w:rsidRDefault="00D12211" w:rsidP="00087EEF">
      <w:pPr>
        <w:numPr>
          <w:ilvl w:val="0"/>
          <w:numId w:val="22"/>
        </w:numPr>
        <w:tabs>
          <w:tab w:val="left" w:pos="426"/>
          <w:tab w:val="left" w:pos="114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выполнение реализации Программы развития по области «Музыка»;</w:t>
      </w:r>
    </w:p>
    <w:p w:rsidR="00C03C26" w:rsidRDefault="00D12211" w:rsidP="00087EEF">
      <w:pPr>
        <w:numPr>
          <w:ilvl w:val="0"/>
          <w:numId w:val="22"/>
        </w:numPr>
        <w:tabs>
          <w:tab w:val="left" w:pos="426"/>
          <w:tab w:val="left" w:pos="114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Содействует реализации потенциальных творческих способностей по области «Музыка»;</w:t>
      </w:r>
    </w:p>
    <w:p w:rsidR="00D12211" w:rsidRPr="00C03C26" w:rsidRDefault="00D12211" w:rsidP="00087EEF">
      <w:pPr>
        <w:numPr>
          <w:ilvl w:val="0"/>
          <w:numId w:val="22"/>
        </w:numPr>
        <w:tabs>
          <w:tab w:val="left" w:pos="426"/>
          <w:tab w:val="left" w:pos="114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C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диагностика уровня развития музыкальных способностей дошкольников.</w:t>
      </w:r>
    </w:p>
    <w:p w:rsidR="00D12211" w:rsidRPr="00D12211" w:rsidRDefault="00D12211" w:rsidP="00836F2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2211" w:rsidRPr="00D12211" w:rsidRDefault="00D12211" w:rsidP="00D12211">
      <w:pPr>
        <w:tabs>
          <w:tab w:val="left" w:pos="426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Лечебно-оздоровительная работа в ДОУ.</w:t>
      </w:r>
    </w:p>
    <w:p w:rsidR="00D12211" w:rsidRPr="00D12211" w:rsidRDefault="00D12211" w:rsidP="00D12211">
      <w:pPr>
        <w:tabs>
          <w:tab w:val="left" w:pos="426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13"/>
        <w:gridCol w:w="2419"/>
        <w:gridCol w:w="2420"/>
        <w:gridCol w:w="2420"/>
      </w:tblGrid>
      <w:tr w:rsidR="00D12211" w:rsidRPr="00D12211" w:rsidTr="00D12211">
        <w:tc>
          <w:tcPr>
            <w:tcW w:w="5332" w:type="dxa"/>
            <w:gridSpan w:val="2"/>
          </w:tcPr>
          <w:p w:rsidR="00D12211" w:rsidRPr="00D12211" w:rsidRDefault="00D12211" w:rsidP="00836F26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Лечебно-профилактическая работа</w:t>
            </w:r>
          </w:p>
          <w:p w:rsidR="00D12211" w:rsidRPr="00D12211" w:rsidRDefault="00D12211" w:rsidP="00836F26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0" w:type="dxa"/>
            <w:gridSpan w:val="2"/>
          </w:tcPr>
          <w:p w:rsidR="00D12211" w:rsidRPr="00D12211" w:rsidRDefault="00D12211" w:rsidP="00836F26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Физкультурно-оздоровительная работа</w:t>
            </w:r>
          </w:p>
        </w:tc>
      </w:tr>
      <w:tr w:rsidR="00D12211" w:rsidRPr="00D12211" w:rsidTr="00D12211"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</w:t>
            </w:r>
          </w:p>
        </w:tc>
        <w:tc>
          <w:tcPr>
            <w:tcW w:w="2419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Правильный ортопедический режим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Двигательный режим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Закаливание</w:t>
            </w:r>
          </w:p>
        </w:tc>
      </w:tr>
      <w:tr w:rsidR="00D12211" w:rsidRPr="00D12211" w:rsidTr="00D12211"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2419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ЛФК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Подвижные игры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 проветривание помещений</w:t>
            </w:r>
          </w:p>
        </w:tc>
      </w:tr>
      <w:tr w:rsidR="00D12211" w:rsidRPr="00D12211" w:rsidTr="00D12211"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Прогулки</w:t>
            </w:r>
          </w:p>
        </w:tc>
        <w:tc>
          <w:tcPr>
            <w:tcW w:w="2419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Фитотерапия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упражнения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Полоскание горла</w:t>
            </w:r>
          </w:p>
        </w:tc>
      </w:tr>
      <w:tr w:rsidR="00D12211" w:rsidRPr="00D12211" w:rsidTr="00D12211"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Витаминизация 2 раза в течение года</w:t>
            </w:r>
          </w:p>
        </w:tc>
        <w:tc>
          <w:tcPr>
            <w:tcW w:w="2419" w:type="dxa"/>
            <w:vMerge w:val="restart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Утренняя, дыхательная, остеопатическая гимнастика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 в помещении и на улице</w:t>
            </w:r>
          </w:p>
        </w:tc>
      </w:tr>
      <w:tr w:rsidR="00D12211" w:rsidRPr="00D12211" w:rsidTr="00D12211">
        <w:tc>
          <w:tcPr>
            <w:tcW w:w="2913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Массаж</w:t>
            </w:r>
          </w:p>
        </w:tc>
        <w:tc>
          <w:tcPr>
            <w:tcW w:w="2419" w:type="dxa"/>
            <w:vMerge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Физкультурные занятия на улице и в зале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Воздушные ванны в течение дня</w:t>
            </w:r>
          </w:p>
        </w:tc>
      </w:tr>
      <w:tr w:rsidR="00D12211" w:rsidRPr="00D12211" w:rsidTr="00D12211">
        <w:tc>
          <w:tcPr>
            <w:tcW w:w="2913" w:type="dxa"/>
            <w:vMerge w:val="restart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vMerge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Физкультминутка во время НОД</w:t>
            </w: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Интенсивный метод закаливания стоп</w:t>
            </w:r>
          </w:p>
        </w:tc>
      </w:tr>
      <w:tr w:rsidR="00D12211" w:rsidRPr="00D12211" w:rsidTr="00D12211">
        <w:tc>
          <w:tcPr>
            <w:tcW w:w="2913" w:type="dxa"/>
            <w:vMerge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9" w:type="dxa"/>
            <w:vMerge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</w:tcPr>
          <w:p w:rsidR="00D12211" w:rsidRPr="00D12211" w:rsidRDefault="00D12211" w:rsidP="00D12211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Обмывание теплой водой</w:t>
            </w:r>
          </w:p>
        </w:tc>
      </w:tr>
    </w:tbl>
    <w:p w:rsidR="00D12211" w:rsidRPr="00D12211" w:rsidRDefault="00D12211" w:rsidP="00D12211">
      <w:pPr>
        <w:tabs>
          <w:tab w:val="left" w:pos="426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211" w:rsidRPr="0015051C" w:rsidRDefault="005136CE" w:rsidP="00836F26">
      <w:pPr>
        <w:tabs>
          <w:tab w:val="left" w:pos="4125"/>
        </w:tabs>
        <w:suppressAutoHyphens/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2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родителями.</w:t>
      </w:r>
    </w:p>
    <w:tbl>
      <w:tblPr>
        <w:tblStyle w:val="a3"/>
        <w:tblpPr w:leftFromText="180" w:rightFromText="180" w:vertAnchor="text" w:horzAnchor="margin" w:tblpXSpec="center" w:tblpY="511"/>
        <w:tblW w:w="10172" w:type="dxa"/>
        <w:tblLook w:val="04A0" w:firstRow="1" w:lastRow="0" w:firstColumn="1" w:lastColumn="0" w:noHBand="0" w:noVBand="1"/>
      </w:tblPr>
      <w:tblGrid>
        <w:gridCol w:w="7797"/>
        <w:gridCol w:w="2375"/>
      </w:tblGrid>
      <w:tr w:rsidR="00D12211" w:rsidRPr="00D12211" w:rsidTr="005136CE">
        <w:tc>
          <w:tcPr>
            <w:tcW w:w="7797" w:type="dxa"/>
          </w:tcPr>
          <w:p w:rsidR="00D12211" w:rsidRPr="00D12211" w:rsidRDefault="00D12211" w:rsidP="00D85ECE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деятельности</w:t>
            </w:r>
          </w:p>
          <w:p w:rsidR="00D12211" w:rsidRPr="00D12211" w:rsidRDefault="00D12211" w:rsidP="00D85ECE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D12211" w:rsidP="00D85ECE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«Родительская почта»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 «Молодые родители»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Родительские гостиные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Акции милосердия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Мастер-классы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 «Неболейка»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Сотрудничество с педагогическим коллективом МБОУ СОШ №32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Семейные проекты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Совместное творчество с детьми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Родительские конференции, участие в педагогических советах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Встречи со специалистами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Дни открытых дверей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спортивные мероприятия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ДОУ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Выставки стенгазет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Семейные фото вернисажи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5136CE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  <w:tr w:rsidR="00D12211" w:rsidRPr="00D12211" w:rsidTr="005136CE">
        <w:tc>
          <w:tcPr>
            <w:tcW w:w="7797" w:type="dxa"/>
          </w:tcPr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Видеофильмы о воспитании в семье</w:t>
            </w:r>
          </w:p>
          <w:p w:rsidR="00D12211" w:rsidRPr="00D12211" w:rsidRDefault="00D12211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</w:tcPr>
          <w:p w:rsidR="00D12211" w:rsidRPr="00D12211" w:rsidRDefault="00496880" w:rsidP="005136CE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2020-2023</w:t>
            </w:r>
          </w:p>
        </w:tc>
      </w:tr>
    </w:tbl>
    <w:p w:rsidR="00D12211" w:rsidRDefault="00D12211" w:rsidP="00D12211">
      <w:pPr>
        <w:tabs>
          <w:tab w:val="left" w:pos="426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746A" w:rsidRDefault="0071746A" w:rsidP="00D12211">
      <w:pPr>
        <w:tabs>
          <w:tab w:val="left" w:pos="426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746A" w:rsidRDefault="0071746A" w:rsidP="00D12211">
      <w:pPr>
        <w:tabs>
          <w:tab w:val="left" w:pos="426"/>
        </w:tabs>
        <w:suppressAutoHyphens/>
        <w:spacing w:after="0" w:line="240" w:lineRule="auto"/>
        <w:ind w:left="17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F26" w:rsidRDefault="00D12211" w:rsidP="0071746A">
      <w:pPr>
        <w:numPr>
          <w:ilvl w:val="0"/>
          <w:numId w:val="56"/>
        </w:numPr>
        <w:spacing w:line="240" w:lineRule="auto"/>
        <w:ind w:left="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b/>
          <w:sz w:val="28"/>
          <w:szCs w:val="28"/>
        </w:rPr>
        <w:t>Оценка социально-экономич</w:t>
      </w:r>
      <w:r w:rsidR="0026600D">
        <w:rPr>
          <w:rFonts w:ascii="Times New Roman" w:hAnsi="Times New Roman" w:cs="Times New Roman"/>
          <w:b/>
          <w:sz w:val="28"/>
          <w:szCs w:val="28"/>
        </w:rPr>
        <w:t>еской эффективности реализации П</w:t>
      </w:r>
      <w:r w:rsidRPr="00D12211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36F26" w:rsidRDefault="00D12211" w:rsidP="00836F26">
      <w:pPr>
        <w:spacing w:line="240" w:lineRule="auto"/>
        <w:ind w:firstLine="6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26">
        <w:rPr>
          <w:rFonts w:ascii="Times New Roman" w:hAnsi="Times New Roman" w:cs="Times New Roman"/>
          <w:iCs/>
          <w:sz w:val="28"/>
          <w:szCs w:val="28"/>
        </w:rPr>
        <w:t>Достижение заданного уровня эффективности и результативности системы патриотического воспитания при практической реализации модели оздоровительного учреждения достигается совокупностью определенных условий и разносторонним обеспечением, которое необходимо учитывать в практической деятельности.</w:t>
      </w:r>
    </w:p>
    <w:p w:rsidR="00836F26" w:rsidRDefault="0026600D" w:rsidP="00836F26">
      <w:pPr>
        <w:spacing w:line="240" w:lineRule="auto"/>
        <w:ind w:firstLine="6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Успех реализации П</w:t>
      </w:r>
      <w:r w:rsidR="00D12211" w:rsidRPr="00D12211">
        <w:rPr>
          <w:rFonts w:ascii="Times New Roman" w:hAnsi="Times New Roman" w:cs="Times New Roman"/>
          <w:iCs/>
          <w:sz w:val="28"/>
          <w:szCs w:val="28"/>
        </w:rPr>
        <w:t>рограммы определятся условиями, которые в ближайшее время сложатся вокруг системы образования, в том числе в вопросах управления и финансирования, а также ответственностью за систему оздоровительных, воспитательных мер.</w:t>
      </w:r>
    </w:p>
    <w:p w:rsidR="00C6631E" w:rsidRDefault="00D12211" w:rsidP="00782277">
      <w:pPr>
        <w:spacing w:line="240" w:lineRule="auto"/>
        <w:ind w:firstLine="6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11">
        <w:rPr>
          <w:rFonts w:ascii="Times New Roman" w:hAnsi="Times New Roman" w:cs="Times New Roman"/>
          <w:sz w:val="28"/>
          <w:szCs w:val="28"/>
        </w:rPr>
        <w:t>Таким образом, актуал</w:t>
      </w:r>
      <w:r w:rsidR="0026600D">
        <w:rPr>
          <w:rFonts w:ascii="Times New Roman" w:hAnsi="Times New Roman" w:cs="Times New Roman"/>
          <w:sz w:val="28"/>
          <w:szCs w:val="28"/>
        </w:rPr>
        <w:t>ьность и значимость реализации П</w:t>
      </w:r>
      <w:r w:rsidRPr="00D12211">
        <w:rPr>
          <w:rFonts w:ascii="Times New Roman" w:hAnsi="Times New Roman" w:cs="Times New Roman"/>
          <w:sz w:val="28"/>
          <w:szCs w:val="28"/>
        </w:rPr>
        <w:t>рограммы в образовательном учреждении состоит в необходимости развития и удовлетворения социального заказа исходя из сложившихся условий. Мы понимаем, что предполагаемая модель развития не является идеальной, мы готовы ее совершенствовать и уточнять.</w:t>
      </w:r>
    </w:p>
    <w:p w:rsidR="002F0070" w:rsidRDefault="002F0070"/>
    <w:sectPr w:rsidR="002F0070" w:rsidSect="00B86BF9">
      <w:pgSz w:w="11906" w:h="16838"/>
      <w:pgMar w:top="993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94" w:rsidRDefault="00FD3B94" w:rsidP="00641AB6">
      <w:pPr>
        <w:spacing w:after="0" w:line="240" w:lineRule="auto"/>
      </w:pPr>
      <w:r>
        <w:separator/>
      </w:r>
    </w:p>
  </w:endnote>
  <w:endnote w:type="continuationSeparator" w:id="0">
    <w:p w:rsidR="00FD3B94" w:rsidRDefault="00FD3B94" w:rsidP="0064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315930"/>
      <w:docPartObj>
        <w:docPartGallery w:val="Page Numbers (Bottom of Page)"/>
        <w:docPartUnique/>
      </w:docPartObj>
    </w:sdtPr>
    <w:sdtEndPr/>
    <w:sdtContent>
      <w:p w:rsidR="007C5113" w:rsidRDefault="007C51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D6">
          <w:rPr>
            <w:noProof/>
          </w:rPr>
          <w:t>21</w:t>
        </w:r>
        <w:r>
          <w:fldChar w:fldCharType="end"/>
        </w:r>
      </w:p>
    </w:sdtContent>
  </w:sdt>
  <w:p w:rsidR="007C5113" w:rsidRDefault="007C51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94" w:rsidRDefault="00FD3B94" w:rsidP="00641AB6">
      <w:pPr>
        <w:spacing w:after="0" w:line="240" w:lineRule="auto"/>
      </w:pPr>
      <w:r>
        <w:separator/>
      </w:r>
    </w:p>
  </w:footnote>
  <w:footnote w:type="continuationSeparator" w:id="0">
    <w:p w:rsidR="00FD3B94" w:rsidRDefault="00FD3B94" w:rsidP="0064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D72CA26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E2AA118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1"/>
        </w:tabs>
        <w:ind w:left="6971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1E9CA79E"/>
    <w:name w:val="WWNum22"/>
    <w:lvl w:ilvl="0">
      <w:start w:val="1"/>
      <w:numFmt w:val="bullet"/>
      <w:lvlText w:val=""/>
      <w:lvlJc w:val="left"/>
      <w:pPr>
        <w:tabs>
          <w:tab w:val="num" w:pos="-142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8" w15:restartNumberingAfterBreak="0">
    <w:nsid w:val="00000015"/>
    <w:multiLevelType w:val="multilevel"/>
    <w:tmpl w:val="A4106FAA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multilevel"/>
    <w:tmpl w:val="0A9C63F0"/>
    <w:name w:val="WWNum24"/>
    <w:lvl w:ilvl="0">
      <w:start w:val="1"/>
      <w:numFmt w:val="bullet"/>
      <w:lvlText w:val=""/>
      <w:lvlJc w:val="left"/>
      <w:pPr>
        <w:tabs>
          <w:tab w:val="num" w:pos="-142"/>
        </w:tabs>
        <w:ind w:left="928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multilevel"/>
    <w:tmpl w:val="5B0AE7E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multilevel"/>
    <w:tmpl w:val="78DE583E"/>
    <w:name w:val="WWNum28"/>
    <w:lvl w:ilvl="0">
      <w:start w:val="1"/>
      <w:numFmt w:val="bullet"/>
      <w:lvlText w:val=""/>
      <w:lvlJc w:val="left"/>
      <w:pPr>
        <w:tabs>
          <w:tab w:val="num" w:pos="142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4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4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4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84"/>
        </w:tabs>
        <w:ind w:left="6830" w:hanging="360"/>
      </w:pPr>
      <w:rPr>
        <w:rFonts w:ascii="Wingdings" w:hAnsi="Wingdings"/>
      </w:rPr>
    </w:lvl>
  </w:abstractNum>
  <w:abstractNum w:abstractNumId="12" w15:restartNumberingAfterBreak="0">
    <w:nsid w:val="00000026"/>
    <w:multiLevelType w:val="multilevel"/>
    <w:tmpl w:val="D34E0668"/>
    <w:name w:val="WWNum8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29"/>
    <w:multiLevelType w:val="multilevel"/>
    <w:tmpl w:val="CBAAC1C2"/>
    <w:name w:val="WWNum9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2E"/>
    <w:multiLevelType w:val="multilevel"/>
    <w:tmpl w:val="A66E749E"/>
    <w:name w:val="WWNum10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 w15:restartNumberingAfterBreak="0">
    <w:nsid w:val="00000030"/>
    <w:multiLevelType w:val="multilevel"/>
    <w:tmpl w:val="5EA419E2"/>
    <w:name w:val="WWNum10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32"/>
    <w:multiLevelType w:val="multilevel"/>
    <w:tmpl w:val="C21656E4"/>
    <w:name w:val="WWNum10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0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0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8"/>
        </w:tabs>
        <w:ind w:left="6688" w:hanging="360"/>
      </w:pPr>
      <w:rPr>
        <w:rFonts w:ascii="Wingdings" w:hAnsi="Wingdings"/>
      </w:rPr>
    </w:lvl>
  </w:abstractNum>
  <w:abstractNum w:abstractNumId="17" w15:restartNumberingAfterBreak="0">
    <w:nsid w:val="00000035"/>
    <w:multiLevelType w:val="multilevel"/>
    <w:tmpl w:val="00000035"/>
    <w:name w:val="WWNum107"/>
    <w:lvl w:ilvl="0">
      <w:start w:val="1"/>
      <w:numFmt w:val="bullet"/>
      <w:lvlText w:val=""/>
      <w:lvlJc w:val="left"/>
      <w:pPr>
        <w:tabs>
          <w:tab w:val="num" w:pos="-284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42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688" w:hanging="360"/>
      </w:pPr>
      <w:rPr>
        <w:rFonts w:ascii="Wingdings" w:hAnsi="Wingdings"/>
      </w:rPr>
    </w:lvl>
  </w:abstractNum>
  <w:abstractNum w:abstractNumId="18" w15:restartNumberingAfterBreak="0">
    <w:nsid w:val="04B41B0E"/>
    <w:multiLevelType w:val="hybridMultilevel"/>
    <w:tmpl w:val="11EABE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06BB6836"/>
    <w:multiLevelType w:val="hybridMultilevel"/>
    <w:tmpl w:val="E5325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3" w:tplc="472250F4">
      <w:numFmt w:val="bullet"/>
      <w:lvlText w:val="·"/>
      <w:lvlJc w:val="left"/>
      <w:pPr>
        <w:ind w:left="303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07F571C7"/>
    <w:multiLevelType w:val="multilevel"/>
    <w:tmpl w:val="A66E749E"/>
    <w:lvl w:ilvl="0">
      <w:start w:val="1"/>
      <w:numFmt w:val="bullet"/>
      <w:lvlText w:val=""/>
      <w:lvlJc w:val="left"/>
      <w:pPr>
        <w:tabs>
          <w:tab w:val="num" w:pos="-284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21" w15:restartNumberingAfterBreak="0">
    <w:nsid w:val="0AD77E3A"/>
    <w:multiLevelType w:val="hybridMultilevel"/>
    <w:tmpl w:val="7774F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DF320A"/>
    <w:multiLevelType w:val="hybridMultilevel"/>
    <w:tmpl w:val="A356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10692A"/>
    <w:multiLevelType w:val="hybridMultilevel"/>
    <w:tmpl w:val="6C50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EE3CB2"/>
    <w:multiLevelType w:val="hybridMultilevel"/>
    <w:tmpl w:val="AD5E72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F6D75EF"/>
    <w:multiLevelType w:val="multilevel"/>
    <w:tmpl w:val="5EA419E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28E0216"/>
    <w:multiLevelType w:val="hybridMultilevel"/>
    <w:tmpl w:val="7812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33236C"/>
    <w:multiLevelType w:val="multilevel"/>
    <w:tmpl w:val="5EA419E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EAE25CF"/>
    <w:multiLevelType w:val="hybridMultilevel"/>
    <w:tmpl w:val="7E527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F8863CD"/>
    <w:multiLevelType w:val="hybridMultilevel"/>
    <w:tmpl w:val="0226B7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2362AA2"/>
    <w:multiLevelType w:val="hybridMultilevel"/>
    <w:tmpl w:val="09CC4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240E6574"/>
    <w:multiLevelType w:val="hybridMultilevel"/>
    <w:tmpl w:val="5948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14331E"/>
    <w:multiLevelType w:val="hybridMultilevel"/>
    <w:tmpl w:val="7F0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A468C"/>
    <w:multiLevelType w:val="hybridMultilevel"/>
    <w:tmpl w:val="53B4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4C439D"/>
    <w:multiLevelType w:val="hybridMultilevel"/>
    <w:tmpl w:val="0AA013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29DA5897"/>
    <w:multiLevelType w:val="hybridMultilevel"/>
    <w:tmpl w:val="C1F6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5A007E"/>
    <w:multiLevelType w:val="hybridMultilevel"/>
    <w:tmpl w:val="886050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359E28FA"/>
    <w:multiLevelType w:val="multilevel"/>
    <w:tmpl w:val="A66E749E"/>
    <w:lvl w:ilvl="0">
      <w:start w:val="1"/>
      <w:numFmt w:val="bullet"/>
      <w:lvlText w:val=""/>
      <w:lvlJc w:val="left"/>
      <w:pPr>
        <w:tabs>
          <w:tab w:val="num" w:pos="-284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38" w15:restartNumberingAfterBreak="0">
    <w:nsid w:val="3938649E"/>
    <w:multiLevelType w:val="hybridMultilevel"/>
    <w:tmpl w:val="B80C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E2685D"/>
    <w:multiLevelType w:val="hybridMultilevel"/>
    <w:tmpl w:val="01F2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AA5025"/>
    <w:multiLevelType w:val="hybridMultilevel"/>
    <w:tmpl w:val="E2F0C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0F07DC8"/>
    <w:multiLevelType w:val="multilevel"/>
    <w:tmpl w:val="6E623690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sz w:val="3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sz w:val="32"/>
      </w:rPr>
    </w:lvl>
  </w:abstractNum>
  <w:abstractNum w:abstractNumId="42" w15:restartNumberingAfterBreak="0">
    <w:nsid w:val="42840C21"/>
    <w:multiLevelType w:val="hybridMultilevel"/>
    <w:tmpl w:val="36C8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25BFE"/>
    <w:multiLevelType w:val="hybridMultilevel"/>
    <w:tmpl w:val="5408212A"/>
    <w:lvl w:ilvl="0" w:tplc="F81846E6">
      <w:numFmt w:val="bullet"/>
      <w:lvlText w:val="·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4" w15:restartNumberingAfterBreak="0">
    <w:nsid w:val="450D5478"/>
    <w:multiLevelType w:val="hybridMultilevel"/>
    <w:tmpl w:val="F4F4C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472B1343"/>
    <w:multiLevelType w:val="multilevel"/>
    <w:tmpl w:val="5EA419E2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494118D0"/>
    <w:multiLevelType w:val="hybridMultilevel"/>
    <w:tmpl w:val="E166AD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49BB488E"/>
    <w:multiLevelType w:val="hybridMultilevel"/>
    <w:tmpl w:val="518E29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8" w15:restartNumberingAfterBreak="0">
    <w:nsid w:val="56B06CA3"/>
    <w:multiLevelType w:val="hybridMultilevel"/>
    <w:tmpl w:val="F9E08F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571176F3"/>
    <w:multiLevelType w:val="hybridMultilevel"/>
    <w:tmpl w:val="292035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598D3A38"/>
    <w:multiLevelType w:val="hybridMultilevel"/>
    <w:tmpl w:val="096E25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5F7026AA"/>
    <w:multiLevelType w:val="hybridMultilevel"/>
    <w:tmpl w:val="F16C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60F9E"/>
    <w:multiLevelType w:val="hybridMultilevel"/>
    <w:tmpl w:val="B70C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454EB"/>
    <w:multiLevelType w:val="hybridMultilevel"/>
    <w:tmpl w:val="162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D631F"/>
    <w:multiLevelType w:val="hybridMultilevel"/>
    <w:tmpl w:val="A0929532"/>
    <w:lvl w:ilvl="0" w:tplc="30E8C3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A7C22"/>
    <w:multiLevelType w:val="multilevel"/>
    <w:tmpl w:val="4A10C79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6" w:hanging="2160"/>
      </w:pPr>
      <w:rPr>
        <w:rFonts w:hint="default"/>
      </w:rPr>
    </w:lvl>
  </w:abstractNum>
  <w:abstractNum w:abstractNumId="56" w15:restartNumberingAfterBreak="0">
    <w:nsid w:val="6B9B7858"/>
    <w:multiLevelType w:val="hybridMultilevel"/>
    <w:tmpl w:val="333A7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C4958"/>
    <w:multiLevelType w:val="multilevel"/>
    <w:tmpl w:val="5EA419E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7D2075A"/>
    <w:multiLevelType w:val="multilevel"/>
    <w:tmpl w:val="5EA419E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2"/>
        </w:tabs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2"/>
        </w:tabs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2"/>
        </w:tabs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2"/>
        </w:tabs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2"/>
        </w:tabs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2"/>
        </w:tabs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2"/>
        </w:tabs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2"/>
        </w:tabs>
        <w:ind w:left="6338" w:hanging="360"/>
      </w:pPr>
      <w:rPr>
        <w:rFonts w:ascii="Wingdings" w:hAnsi="Wingdings"/>
      </w:rPr>
    </w:lvl>
  </w:abstractNum>
  <w:abstractNum w:abstractNumId="59" w15:restartNumberingAfterBreak="0">
    <w:nsid w:val="7C383C65"/>
    <w:multiLevelType w:val="hybridMultilevel"/>
    <w:tmpl w:val="80E2F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2"/>
  </w:num>
  <w:num w:numId="3">
    <w:abstractNumId w:val="56"/>
  </w:num>
  <w:num w:numId="4">
    <w:abstractNumId w:val="32"/>
  </w:num>
  <w:num w:numId="5">
    <w:abstractNumId w:val="51"/>
  </w:num>
  <w:num w:numId="6">
    <w:abstractNumId w:val="23"/>
  </w:num>
  <w:num w:numId="7">
    <w:abstractNumId w:val="7"/>
  </w:num>
  <w:num w:numId="8">
    <w:abstractNumId w:val="8"/>
  </w:num>
  <w:num w:numId="9">
    <w:abstractNumId w:val="9"/>
  </w:num>
  <w:num w:numId="10">
    <w:abstractNumId w:val="53"/>
  </w:num>
  <w:num w:numId="11">
    <w:abstractNumId w:val="39"/>
  </w:num>
  <w:num w:numId="12">
    <w:abstractNumId w:val="41"/>
  </w:num>
  <w:num w:numId="13">
    <w:abstractNumId w:val="17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14"/>
  </w:num>
  <w:num w:numId="26">
    <w:abstractNumId w:val="46"/>
  </w:num>
  <w:num w:numId="27">
    <w:abstractNumId w:val="49"/>
  </w:num>
  <w:num w:numId="28">
    <w:abstractNumId w:val="44"/>
  </w:num>
  <w:num w:numId="29">
    <w:abstractNumId w:val="30"/>
  </w:num>
  <w:num w:numId="30">
    <w:abstractNumId w:val="29"/>
  </w:num>
  <w:num w:numId="31">
    <w:abstractNumId w:val="24"/>
  </w:num>
  <w:num w:numId="32">
    <w:abstractNumId w:val="48"/>
  </w:num>
  <w:num w:numId="33">
    <w:abstractNumId w:val="36"/>
  </w:num>
  <w:num w:numId="34">
    <w:abstractNumId w:val="50"/>
  </w:num>
  <w:num w:numId="35">
    <w:abstractNumId w:val="34"/>
  </w:num>
  <w:num w:numId="36">
    <w:abstractNumId w:val="18"/>
  </w:num>
  <w:num w:numId="37">
    <w:abstractNumId w:val="20"/>
  </w:num>
  <w:num w:numId="38">
    <w:abstractNumId w:val="37"/>
  </w:num>
  <w:num w:numId="39">
    <w:abstractNumId w:val="15"/>
  </w:num>
  <w:num w:numId="40">
    <w:abstractNumId w:val="16"/>
  </w:num>
  <w:num w:numId="41">
    <w:abstractNumId w:val="57"/>
  </w:num>
  <w:num w:numId="42">
    <w:abstractNumId w:val="58"/>
  </w:num>
  <w:num w:numId="43">
    <w:abstractNumId w:val="25"/>
  </w:num>
  <w:num w:numId="44">
    <w:abstractNumId w:val="45"/>
  </w:num>
  <w:num w:numId="45">
    <w:abstractNumId w:val="27"/>
  </w:num>
  <w:num w:numId="46">
    <w:abstractNumId w:val="28"/>
  </w:num>
  <w:num w:numId="47">
    <w:abstractNumId w:val="21"/>
  </w:num>
  <w:num w:numId="48">
    <w:abstractNumId w:val="31"/>
  </w:num>
  <w:num w:numId="49">
    <w:abstractNumId w:val="38"/>
  </w:num>
  <w:num w:numId="50">
    <w:abstractNumId w:val="35"/>
  </w:num>
  <w:num w:numId="51">
    <w:abstractNumId w:val="33"/>
  </w:num>
  <w:num w:numId="52">
    <w:abstractNumId w:val="26"/>
  </w:num>
  <w:num w:numId="53">
    <w:abstractNumId w:val="40"/>
  </w:num>
  <w:num w:numId="54">
    <w:abstractNumId w:val="55"/>
  </w:num>
  <w:num w:numId="55">
    <w:abstractNumId w:val="42"/>
  </w:num>
  <w:num w:numId="56">
    <w:abstractNumId w:val="54"/>
  </w:num>
  <w:num w:numId="57">
    <w:abstractNumId w:val="59"/>
  </w:num>
  <w:num w:numId="58">
    <w:abstractNumId w:val="47"/>
  </w:num>
  <w:num w:numId="59">
    <w:abstractNumId w:val="43"/>
  </w:num>
  <w:num w:numId="60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D"/>
    <w:rsid w:val="00042206"/>
    <w:rsid w:val="00087EEF"/>
    <w:rsid w:val="000B41B1"/>
    <w:rsid w:val="000E3FA8"/>
    <w:rsid w:val="0015051C"/>
    <w:rsid w:val="001D412B"/>
    <w:rsid w:val="001D4C3E"/>
    <w:rsid w:val="001E4AED"/>
    <w:rsid w:val="001F358D"/>
    <w:rsid w:val="001F48B0"/>
    <w:rsid w:val="002572D2"/>
    <w:rsid w:val="0026600D"/>
    <w:rsid w:val="002A766E"/>
    <w:rsid w:val="002C07DC"/>
    <w:rsid w:val="002F0070"/>
    <w:rsid w:val="0034002B"/>
    <w:rsid w:val="00354F89"/>
    <w:rsid w:val="00391D45"/>
    <w:rsid w:val="0044467C"/>
    <w:rsid w:val="00452E1F"/>
    <w:rsid w:val="00467C65"/>
    <w:rsid w:val="004701CC"/>
    <w:rsid w:val="00475804"/>
    <w:rsid w:val="00496880"/>
    <w:rsid w:val="004C7C8B"/>
    <w:rsid w:val="005136CE"/>
    <w:rsid w:val="00564608"/>
    <w:rsid w:val="00585B62"/>
    <w:rsid w:val="00587AD3"/>
    <w:rsid w:val="005E1CC7"/>
    <w:rsid w:val="006324E3"/>
    <w:rsid w:val="00641AB6"/>
    <w:rsid w:val="00647839"/>
    <w:rsid w:val="00670082"/>
    <w:rsid w:val="006F0CDD"/>
    <w:rsid w:val="006F3F29"/>
    <w:rsid w:val="007069A5"/>
    <w:rsid w:val="007074DF"/>
    <w:rsid w:val="00711BCC"/>
    <w:rsid w:val="0071746A"/>
    <w:rsid w:val="00734F79"/>
    <w:rsid w:val="00781A09"/>
    <w:rsid w:val="00782277"/>
    <w:rsid w:val="00790560"/>
    <w:rsid w:val="007C5113"/>
    <w:rsid w:val="007F48A9"/>
    <w:rsid w:val="00836F26"/>
    <w:rsid w:val="008A5141"/>
    <w:rsid w:val="008C736F"/>
    <w:rsid w:val="008E131B"/>
    <w:rsid w:val="0099649B"/>
    <w:rsid w:val="009A65C8"/>
    <w:rsid w:val="009D3E51"/>
    <w:rsid w:val="00A155FC"/>
    <w:rsid w:val="00A54BEC"/>
    <w:rsid w:val="00A61DD9"/>
    <w:rsid w:val="00AC4CD6"/>
    <w:rsid w:val="00AC66DE"/>
    <w:rsid w:val="00AD2997"/>
    <w:rsid w:val="00B11758"/>
    <w:rsid w:val="00B4672C"/>
    <w:rsid w:val="00B600FD"/>
    <w:rsid w:val="00B86BF9"/>
    <w:rsid w:val="00BC6DE3"/>
    <w:rsid w:val="00BD5D2C"/>
    <w:rsid w:val="00BE7361"/>
    <w:rsid w:val="00C03C26"/>
    <w:rsid w:val="00C6631E"/>
    <w:rsid w:val="00C855D6"/>
    <w:rsid w:val="00CC5827"/>
    <w:rsid w:val="00CF7D9A"/>
    <w:rsid w:val="00D062D7"/>
    <w:rsid w:val="00D12211"/>
    <w:rsid w:val="00D3177A"/>
    <w:rsid w:val="00D509B8"/>
    <w:rsid w:val="00D85ECE"/>
    <w:rsid w:val="00D871D2"/>
    <w:rsid w:val="00DC774E"/>
    <w:rsid w:val="00E608E1"/>
    <w:rsid w:val="00E80358"/>
    <w:rsid w:val="00EC5D69"/>
    <w:rsid w:val="00F34C23"/>
    <w:rsid w:val="00FA4ABA"/>
    <w:rsid w:val="00FB758A"/>
    <w:rsid w:val="00FC4314"/>
    <w:rsid w:val="00FC6F55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B2E94-7072-426F-9E71-316D13A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9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C6DE3"/>
    <w:pPr>
      <w:spacing w:after="0" w:line="240" w:lineRule="auto"/>
    </w:pPr>
    <w:rPr>
      <w:rFonts w:ascii="Times New Roman" w:hAnsi="Times New Roman" w:cs="Times New Roman"/>
      <w:color w:val="00000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6DE3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59"/>
    <w:rsid w:val="00D122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12211"/>
    <w:pPr>
      <w:ind w:left="720"/>
      <w:contextualSpacing/>
    </w:pPr>
  </w:style>
  <w:style w:type="character" w:customStyle="1" w:styleId="apple-converted-space">
    <w:name w:val="apple-converted-space"/>
    <w:basedOn w:val="a0"/>
    <w:rsid w:val="00D12211"/>
  </w:style>
  <w:style w:type="paragraph" w:styleId="a8">
    <w:name w:val="header"/>
    <w:basedOn w:val="a"/>
    <w:link w:val="a9"/>
    <w:uiPriority w:val="99"/>
    <w:unhideWhenUsed/>
    <w:rsid w:val="00D1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11"/>
  </w:style>
  <w:style w:type="paragraph" w:styleId="aa">
    <w:name w:val="footer"/>
    <w:basedOn w:val="a"/>
    <w:link w:val="ab"/>
    <w:uiPriority w:val="99"/>
    <w:unhideWhenUsed/>
    <w:rsid w:val="00D1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2211"/>
  </w:style>
  <w:style w:type="character" w:styleId="ac">
    <w:name w:val="Hyperlink"/>
    <w:basedOn w:val="a0"/>
    <w:uiPriority w:val="99"/>
    <w:semiHidden/>
    <w:unhideWhenUsed/>
    <w:rsid w:val="00EC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dou7-nv86.edusite.ru/DswMedia/koldogov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81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puS8z7oJBt/b1HDVXx3CT/J5Q//4XSH1Ljb5SpyVgxU=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ShGfePmo/5EvmB7oBG4rwTnx67Hrtbh+8p6TRoVLZhHzi9BpJnc3kTg2DOOVHbAb
KfJOeznn91qlbRjpFPZHxQ==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l6h12oi/q3E+EzC3EUSJqo0dI3w=</DigestValue>
      </Reference>
      <Reference URI="/word/document.xml?ContentType=application/vnd.openxmlformats-officedocument.wordprocessingml.document.main+xml">
        <DigestMethod Algorithm="http://www.w3.org/2000/09/xmldsig#sha1"/>
        <DigestValue>p+cq2+LxTq/Ph/6c0S71KulP8Vo=</DigestValue>
      </Reference>
      <Reference URI="/word/endnotes.xml?ContentType=application/vnd.openxmlformats-officedocument.wordprocessingml.endnotes+xml">
        <DigestMethod Algorithm="http://www.w3.org/2000/09/xmldsig#sha1"/>
        <DigestValue>mCdbHQbmeebiLiB1qG/Fyy7FPK8=</DigestValue>
      </Reference>
      <Reference URI="/word/fontTable.xml?ContentType=application/vnd.openxmlformats-officedocument.wordprocessingml.fontTable+xml">
        <DigestMethod Algorithm="http://www.w3.org/2000/09/xmldsig#sha1"/>
        <DigestValue>VwC2vAXdJk1nyGFcW+auUPVxTPA=</DigestValue>
      </Reference>
      <Reference URI="/word/footer1.xml?ContentType=application/vnd.openxmlformats-officedocument.wordprocessingml.footer+xml">
        <DigestMethod Algorithm="http://www.w3.org/2000/09/xmldsig#sha1"/>
        <DigestValue>EaULQ8Xq/2rsdRcPJ+6S25BZzCc=</DigestValue>
      </Reference>
      <Reference URI="/word/footnotes.xml?ContentType=application/vnd.openxmlformats-officedocument.wordprocessingml.footnotes+xml">
        <DigestMethod Algorithm="http://www.w3.org/2000/09/xmldsig#sha1"/>
        <DigestValue>YvbeZGNMelcuGuXP5LKINR5y0SY=</DigestValue>
      </Reference>
      <Reference URI="/word/numbering.xml?ContentType=application/vnd.openxmlformats-officedocument.wordprocessingml.numbering+xml">
        <DigestMethod Algorithm="http://www.w3.org/2000/09/xmldsig#sha1"/>
        <DigestValue>OamF9WmbCdAklAbJkkpxokj2aZ0=</DigestValue>
      </Reference>
      <Reference URI="/word/settings.xml?ContentType=application/vnd.openxmlformats-officedocument.wordprocessingml.settings+xml">
        <DigestMethod Algorithm="http://www.w3.org/2000/09/xmldsig#sha1"/>
        <DigestValue>rf1yt29oKalXs8rpqn7pOH8Z+FU=</DigestValue>
      </Reference>
      <Reference URI="/word/styles.xml?ContentType=application/vnd.openxmlformats-officedocument.wordprocessingml.styles+xml">
        <DigestMethod Algorithm="http://www.w3.org/2000/09/xmldsig#sha1"/>
        <DigestValue>g3Yk9QBhVBE0mcWLdzqsyAIOCho=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ySZbWyIziz+5gnZHmp1L0J2+nbg=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2021-03-11T03:37:44Z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ACBD-7702-45DE-8AEC-61BD85A8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10338</Words>
  <Characters>58928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cp:lastPrinted>2020-11-24T02:00:00Z</cp:lastPrinted>
  <dcterms:created xsi:type="dcterms:W3CDTF">2021-03-11T01:19:00Z</dcterms:created>
  <dcterms:modified xsi:type="dcterms:W3CDTF">2021-03-11T01:19:00Z</dcterms:modified>
</cp:coreProperties>
</file>